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bbd3" w14:textId="954b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некоторых решений Федоровского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14 сентября 2023 года № 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некоторые решения Федоровского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решений Федоровского районного маслихата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от 25 января 2022 года № 82 "О внесении изменений в решение маслихата от 27 февраля 2014 года № 201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Федоровского сельского округа Федоровского района Костанайской области".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от 25 января 2022 года № 83 "О внесении изменений в решение маслихата от 27 февраля 2014 года № 202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Банновского сельского округа Федоровского района Костанайской области".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от 25 января 2022 года № 84 "О внесении изменений в решение маслихата от 27 февраля 2014 года № 203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Вишневого сельского округа Федоровского района Костанайской области".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от 25 января 2022 года № 85 "О внесении изменений в решение маслихата от 27 февраля 2014 года № 204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Воронежского сельского округа Федоровского района Костанайской области".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от 25 января 2022 года № 86 "О внесении изменений в решение маслихата от 27 февраля 2014 года № 205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Камышинского сельского округа Федоровского района Костанайской области".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от 25 января 2022 года № 87 "О внесении изменений в решение маслихата от 27 февраля 2014 года № 206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Коржинкольского сельского округа Федоровского района Костанайской области".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от 25 января 2022 года № 88 "О внесении изменений в решение маслихата от 27 февраля 2014 года № 207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Косаральского сельского округа Федоровского района Костанайской области".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от 25 января 2022 года № 89 "О внесении изменений в решение маслихата от 27 февраля 2014 года № 208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Костряковского сельского округа Федоровского района Костанайской области".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от 25 января 2022 года № 90 "О внесении изменений в решение маслихата от 27 февраля 2014 года № 209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Ленинского сельского округа Федоровского района Костанайской области".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от 25 января 2022 года № 91 "О внесении изменений в решение маслихата от 27 февраля 2014 года № 211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Первомайского сельского округа Федоровского района Костанайской области".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от 25 января 2022 года № 92 "О внесении изменений в решение маслихата от 27 февраля 2014 года № 212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Пешковского сельского округа Федоровского района Костанайской области".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Федоровского районного маслихата от 25 января 2022 года № 93 "О внесении изменений в решение маслихата от 27 февраля 2014 года № 82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Новошумное Федоровского района Костанайской области".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