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f333" w14:textId="ea0f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определении количества представителей жителей сел для участия в сходе местного сообщества Косаральского сельского округа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октября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Косаральского сельского округа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количество представителей жителей сел для участия в сходе местного сообщества Косаральского сельского округа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Косаральского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Байкадамова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2023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Косаральского сельского округа Федоровского района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Косаральского сельского округа Федоровского района (далее -Правила)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жителей сел Косаральского сельского округа Федоровского района.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Косаральского сельского округа подразделяется на участки (села).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Косаральского сельского округа созывается и организуется проведение раздельного схода местного сообщества в пределах сел Косаральского сельского округа.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Косаральского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Косаральского сельского округа или уполномоченным им лицом.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Косаральского сельского округа или уполномоченное им лицо.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Косаральского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Косаральского сельского округа для регистрации.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представителей жителей сел Косаральского сельского округа Федоровского района в сходе местного сообщества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Кенарал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Жыланды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