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9fa0" w14:textId="cd99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определении количества представителей жителей сел для участия в сходе местного сообщества Пешковского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октября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Пешковского сельского округа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количество представителей жителей сел для участия в сходе местного сообщества Пешковского сельского округа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Пешковского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Ержанов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2023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Пешковского сельского округа Федоровского района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Пешковского сельского округа Федоровского района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сел Пешковского сельского округа Федоровского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Пешковского сельского округа подразделяется на участки (села).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Пешковского сельского округа созывается и организуется проведение раздельного схода местного сообщества в пределах сел Пешковского сельского округа.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Пешковского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Пешковского сельского округа или уполномоченным им лицом.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Пешковского сельского округа или уполномоченное им лицо.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Пешковского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Пешковского сельского округа для регистрации.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 Пешковского сельского округа Федоровского района в сходе местного сообщества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Пешковка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Кравцово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Калиновка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Большое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