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13be" w14:textId="d3f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170 "О районном бюджете Федоровского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15 ноября 2023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Федоровского района на 2023-2025 годы" от 27 декабря 2022 года № 170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6974371,9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2701505,0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66279,2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20135,0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4186452,7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7616974,4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5502,0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41073,0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- 648104,5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648104,5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