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07ea" w14:textId="3b107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села, сельских округов Федоровского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27 декабря 2023 года № 92.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Банновского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159658,0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12693,0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146965,0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172090,4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- 12432,4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12432,4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Банновского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26866,0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Вишневого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34612,0 тысяч тенге, в том числе по: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3108,0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16,0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31488,0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36234,8 тысячи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-1622,8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1622,8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Вишневого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22194,0 тысяч тенге.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Воронежского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256488,0 тысяч тенге, в том числе по: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14944,0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399,0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241145,0 тысяч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263158,0 тысяч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-6670,0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6670,0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Воронежского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17334,0 тысяч тенге.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Камышинского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73653,0 тысяч тенге, в том числе по: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8931,0 тысяч тенге;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207,0 тысяч тенге;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64515,0 тысяч тенге;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77600,6 тысячи тенге;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-3947,6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3947,6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бюджете Камышинского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25971,0 тысяч тенге.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Коржинкольского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27208,0 тысяч тенге, в том числе по: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11324,0 тысяч тенге;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2"/>
    <w:bookmarkStart w:name="z6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3"/>
    <w:bookmarkStart w:name="z6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15884,0 тысяч тенге;</w:t>
      </w:r>
    </w:p>
    <w:bookmarkEnd w:id="54"/>
    <w:bookmarkStart w:name="z6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32205,4 тысячи тенге;</w:t>
      </w:r>
    </w:p>
    <w:bookmarkEnd w:id="55"/>
    <w:bookmarkStart w:name="z7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56"/>
    <w:bookmarkStart w:name="z7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57"/>
    <w:bookmarkStart w:name="z7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58"/>
    <w:bookmarkStart w:name="z7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-4997,4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4997,4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бюджете Коржинкольского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15689,0 тысяч тенге.</w:t>
      </w:r>
    </w:p>
    <w:bookmarkEnd w:id="60"/>
    <w:bookmarkStart w:name="z7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Косаральского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61"/>
    <w:bookmarkStart w:name="z7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26799,0 тысяч тенге, в том числе по: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5397,0 тысяч тенге;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66,0 тысяч тенге;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21336,0 тысяч тенге;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29091,7 тысячи тенге;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2292,7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бюджете Косаральского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21159,0 тысяч тенге.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Костряковского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145193,0 тысяч тенге, в том числе по: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6500,0 тысяч тенге;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138693,0 тысяч тенге;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147473,5 тысячи тенге;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-2280,5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2280,5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Учесть, что в бюджете Костряковского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22651,0 тысяч тенге.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Ленинского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24868,0 тысяч тенге, в том числе по:</w:t>
      </w:r>
    </w:p>
    <w:bookmarkEnd w:id="86"/>
    <w:bookmarkStart w:name="z10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13938,0 тысяч тенге;</w:t>
      </w:r>
    </w:p>
    <w:bookmarkEnd w:id="87"/>
    <w:bookmarkStart w:name="z10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88"/>
    <w:bookmarkStart w:name="z10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89"/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10930,0 тысяч тенге;</w:t>
      </w:r>
    </w:p>
    <w:bookmarkEnd w:id="90"/>
    <w:bookmarkStart w:name="z11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35577,4 тысячи тенге;</w:t>
      </w:r>
    </w:p>
    <w:bookmarkEnd w:id="91"/>
    <w:bookmarkStart w:name="z11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2"/>
    <w:bookmarkStart w:name="z11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3"/>
    <w:bookmarkStart w:name="z11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94"/>
    <w:bookmarkStart w:name="z11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-10709,4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10709,4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бюджете Ленинского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10600,0 тысяч тенге.</w:t>
      </w:r>
    </w:p>
    <w:bookmarkEnd w:id="96"/>
    <w:bookmarkStart w:name="z11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села Новошумное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97"/>
    <w:bookmarkStart w:name="z1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21854,0 тысяч тенге, в том числе по: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9090,0 тысяч тенге;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12764,0 тысяч тенге;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26301,8 тысячи тенге;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5"/>
    <w:bookmarkStart w:name="z1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6"/>
    <w:bookmarkStart w:name="z1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-4447,8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4447,8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бюджете села Новошумное Федоровского района на 2024 год предусмотрены объемы бюджетных субвенций, передаваемых из районного бюджета в бюджет села в сумме 12664,0 тысяч тенге.</w:t>
      </w:r>
    </w:p>
    <w:bookmarkEnd w:id="108"/>
    <w:bookmarkStart w:name="z1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Первомайского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09"/>
    <w:bookmarkStart w:name="z1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162920,0 тысяч тенге, в том числе по:</w:t>
      </w:r>
    </w:p>
    <w:bookmarkEnd w:id="110"/>
    <w:bookmarkStart w:name="z13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8338,0 тысяч тенге;</w:t>
      </w:r>
    </w:p>
    <w:bookmarkEnd w:id="111"/>
    <w:bookmarkStart w:name="z13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82,0 тысяч тенге;</w:t>
      </w:r>
    </w:p>
    <w:bookmarkEnd w:id="112"/>
    <w:bookmarkStart w:name="z13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13"/>
    <w:bookmarkStart w:name="z13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154500,0 тысяч тенге;</w:t>
      </w:r>
    </w:p>
    <w:bookmarkEnd w:id="114"/>
    <w:bookmarkStart w:name="z13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166583,6 тысячи тенге;</w:t>
      </w:r>
    </w:p>
    <w:bookmarkEnd w:id="115"/>
    <w:bookmarkStart w:name="z14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16"/>
    <w:bookmarkStart w:name="z14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17"/>
    <w:bookmarkStart w:name="z14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8"/>
    <w:bookmarkStart w:name="z14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-3663,6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3663,6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бюджете Первомайского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21806,0 тысяч тенге.</w:t>
      </w:r>
    </w:p>
    <w:bookmarkEnd w:id="120"/>
    <w:bookmarkStart w:name="z14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Пешковского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21"/>
    <w:bookmarkStart w:name="z14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120770,0 тысяч тенге, в том числе по:</w:t>
      </w:r>
    </w:p>
    <w:bookmarkEnd w:id="122"/>
    <w:bookmarkStart w:name="z14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32701,0 тысяч тенге;</w:t>
      </w:r>
    </w:p>
    <w:bookmarkEnd w:id="123"/>
    <w:bookmarkStart w:name="z15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24"/>
    <w:bookmarkStart w:name="z15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25"/>
    <w:bookmarkStart w:name="z15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88069,0 тысяч тенге;</w:t>
      </w:r>
    </w:p>
    <w:bookmarkEnd w:id="126"/>
    <w:bookmarkStart w:name="z15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136869,6 тысячи тенге;</w:t>
      </w:r>
    </w:p>
    <w:bookmarkEnd w:id="127"/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28"/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29"/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-16099,6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16099,6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бюджете Пешковского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5257,0 тысяч тенге.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Федоровского сельского округа Федоровского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682719,0 тысяч тенге, в том числе по:</w:t>
      </w:r>
    </w:p>
    <w:bookmarkEnd w:id="134"/>
    <w:bookmarkStart w:name="z16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99788,0 тысяч тенге;</w:t>
      </w:r>
    </w:p>
    <w:bookmarkEnd w:id="135"/>
    <w:bookmarkStart w:name="z16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136"/>
    <w:bookmarkStart w:name="z16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137"/>
    <w:bookmarkStart w:name="z16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582931,0 тысяч тенге;</w:t>
      </w:r>
    </w:p>
    <w:bookmarkEnd w:id="138"/>
    <w:bookmarkStart w:name="z16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730849,7 тысячи тенге;</w:t>
      </w:r>
    </w:p>
    <w:bookmarkEnd w:id="139"/>
    <w:bookmarkStart w:name="z16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140"/>
    <w:bookmarkStart w:name="z16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41"/>
    <w:bookmarkStart w:name="z17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42"/>
    <w:bookmarkStart w:name="z17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-48130,7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48130,7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00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бюджете Федоровского сельского округа Федоровского района на 2024 год предусмотрены объемы бюджетных субвенций, передаваемых из районного бюджета в бюджет сельского округа в сумме 47074,0 тысяч тенге.</w:t>
      </w:r>
    </w:p>
    <w:bookmarkEnd w:id="144"/>
    <w:bookmarkStart w:name="z17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бюджете Федоровского сельского округа Федоровского района на 2024 год предусмотрена выплата вознаграждений по займам из районного бюджета в сумме 27332,0 тысяч тенге.</w:t>
      </w:r>
    </w:p>
    <w:bookmarkEnd w:id="145"/>
    <w:bookmarkStart w:name="z17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Бюджетные изъятия из бюджетов села, сельских округов Федоровского района не предусмотрены.</w:t>
      </w:r>
    </w:p>
    <w:bookmarkEnd w:id="146"/>
    <w:bookmarkStart w:name="z17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Учесть, что перечень бюджетных программ на очередной финансовый год в бюджетах села, сельских округов Федоровского района, подлежащих секвестру не установлен.</w:t>
      </w:r>
    </w:p>
    <w:bookmarkEnd w:id="147"/>
    <w:bookmarkStart w:name="z17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2024 года.</w:t>
      </w:r>
    </w:p>
    <w:bookmarkEnd w:id="1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82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2024 год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87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2025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92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Банновского сельского округа Федоровского района на 2026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197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2024 год</w:t>
      </w:r>
    </w:p>
    <w:bookmarkEnd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0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2025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07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Вишневого сельского округа Федоровского района на 2026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12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2024 год</w:t>
      </w:r>
    </w:p>
    <w:bookmarkEnd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241145,0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212733,7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17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2025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22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Воронежского сельского округа Федоровского района на 2026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2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2024 год</w:t>
      </w:r>
    </w:p>
    <w:bookmarkEnd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32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2025 год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37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Камышинского сельского округа Федоровского района на 2026 год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4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2024 год</w:t>
      </w:r>
    </w:p>
    <w:bookmarkEnd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47" w:id="1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2025 год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52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Коржинкольского сельского округа Федоровского района на 2026 год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57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2024 год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6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2025 год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67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Косаральского сельского округа Федоровского района на 2026 год</w:t>
      </w:r>
    </w:p>
    <w:bookmarkEnd w:id="1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72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2024 год</w:t>
      </w:r>
    </w:p>
    <w:bookmarkEnd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147473,5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7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2025 год</w:t>
      </w:r>
    </w:p>
    <w:bookmarkEnd w:id="1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82" w:id="1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Костряковского сельского округа Федоровского района на 2026 год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87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2024 год</w:t>
      </w:r>
    </w:p>
    <w:bookmarkEnd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10709,4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92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2025 год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297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Ленинского сельского округа Федоровского района на 2026 год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02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2024 год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07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2025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12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Новошумное Федоровского района на 2026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17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2024 год</w:t>
      </w:r>
    </w:p>
    <w:bookmarkEnd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22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2025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85629,0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2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Федоровского района на 2026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32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2024 год</w:t>
      </w:r>
    </w:p>
    <w:bookmarkEnd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37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2025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42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Пешковского сельского округа Федоровского района на 2026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4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2024 год</w:t>
      </w:r>
    </w:p>
    <w:bookmarkEnd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– в редакции решения маслихата Федоровского района Костанайской области от 07.02.2024 </w:t>
      </w:r>
      <w:r>
        <w:rPr>
          <w:rFonts w:ascii="Times New Roman"/>
          <w:b w:val="false"/>
          <w:i w:val="false"/>
          <w:color w:val="ff0000"/>
          <w:sz w:val="28"/>
        </w:rPr>
        <w:t>№ 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730849,7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151478,7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52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2025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</w:t>
            </w:r>
          </w:p>
        </w:tc>
      </w:tr>
    </w:tbl>
    <w:bookmarkStart w:name="z35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Федоровского сельского округа Федоровского района на 2026 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71808,0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