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dbfa" w14:textId="d80d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Федоровского района от 21 декабря 2021 года № 299 "Об утверждении Положения о государственном учреждении "Аппарат акима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10 октября 2023 года № 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Федоровского района "Об утверждении Положения о государственном учреждении "Аппарат акима Федоровского района" от 21 декабря 2021 года № 299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"Аппарат акима Федоровского района", утвержденного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16-1, 16-2, 21-1,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обеспечение выполнения мероприятий по мобилизационной подготовке, мобилизации и территориальной обороне;";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"16-2) защита государственных секретов, организация и ведение секретного делопроизводства, в соответствии с требованиями нормативных правовых актов режима секретности;";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оказание государственных услуг в порядке, определенном законодательством Республики Казахстан;".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Федоровского района"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изменениях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области после его официального опубликования.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Федоровского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Федоровского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