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5caa" w14:textId="1695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специального автотранспорта и натуральных норм площадей для специфических помещений Бюро национальной статистики Агентства по стратегическому планированию и реформам Республики Казахстан и его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7 февраля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натуральные нормы положенности специального автотранспорта территориальных подразделений Бюро национальной статистики Агентства по стратегическому планированию и реформам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площадей для специфических помещений Бюро национальной статистики Агентства по стратегическому планированию и реформам Республики Казахстан и его территориальных подразделений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стратегическому планированию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стратегическому планированию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2023 года № 11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специального автотранспорта территориальных подразделений Бюро национальной статистики Агентства по стратегическому планированию и реформам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специального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 специального автотранспорта на каждое юридическое лицо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автотранспортные средства для оперативного осуществления статистических наблюдений в территориальных подразделениях статистики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области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области Жетісу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Бюро национальной статистики Агентства по стратегическому планированию и реформам РК по Туркестанской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области Ұлытау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Бюро национальной статистики Агентства по стратегическому планированию и реформам РК по 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автотранспорт - легковой автомобиль, применяемый в территориальных подразделениях статистики для использования в оперативной работе по проведению статистических наблюдений в целях своевременного исполнения Плана статистических работ, утверждаемый приказом Руководителя Бюро национальной статистики Агентства по стратегическому планированию и реформам Республики Казахстан, для осуществления государственного контроля по сверке и уточнению достоверности данных похозяйственного учета, в том числе 1 единица специального автотранспорта для производственных нужд (для выезда в населенные пункты, где отсутствуют регулярные городские (сельские), пригородные, внутрирайонные и межрайонные (междугородние внутриобластные) автомобильные перевозки, для проведения опроса интервьюерами);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двигателя на базе легковых автомобилей не должен превышать 2400 кубических сантиметров.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2023 года № 11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площадей для специфических помещений Бюро национальной статистики Агентства по стратегическому планированию и реформам Республики Казахстани его территориальных подразделений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Площадьпомещения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Бюро национальной статистики Агентства по стратегическому планированию и реформам Республики Казахстан: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серверного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территориальных подразделений Бюро национальной статистики Агентства по стратегическому планированию и реформам Республики Казахстан: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приема и регистрации (фиксации) первичных статистических данных ("Одно окно"):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по городам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в областных центрах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отделы статистики по городам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отделы статистики по районам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под компьютеризированную систему телефонного опроса (КСТО):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по городам республиканского значения и в областных центрах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серверного оборудования: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по городам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в областных центрах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архива: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по городам республиканского значения и в областных центрах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отделы статистики по городам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отделы статистики по районам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