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d592" w14:textId="402d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Агентства по стратегическому планированию и реформам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10 февраля 2023 года № 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Агентства по стратегическому планированию и реформам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развития и управления персоналом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по стратегическому планированию и реформам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2023 года № 13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Агентства по стратегическому планированию и реформам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и.о. Председателя Агентства по стратегическому планированию и реформам РК от 12.07.2023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Агентства по стратегическому планированию и реформам Республики Казахстан (далее – Агентства), в том числе ведомства и их территориальных органов.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2.Основные используемые понятия в настоящей Методике: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в соответствии с приказом и.о. Председателя Агентства по стратегическому планированию и реформам РК от 12.07.2023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приказом и.о. Председателя Агентства по стратегическому планированию и реформам РК от 12.07.2023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развития и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развития и управления персоналом), в том числе посредством информационной системы.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развития и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развития и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развития и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развития и управления персоналом при содействии всех заинтересованных лиц и сторон.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развития и управления персоналом обеспечивает: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развития и управления персоналом (кадровой службы) и участникам калибровочных сессий.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развития и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развития и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развития и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развития и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развития и управления персоналом.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развития и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развития и управления персоналом.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развития и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развития и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развития и управления персоналом организовывает деятельность калибровочной сессии.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развития и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иограничений);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1"/>
    <w:bookmarkStart w:name="z16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к настоящей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Методике, и подписывает его.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достижении всех КЦИ ставится оценка "Выполняет функциональные обязанности эффективно".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4 из 5 КЦИ ставится оценка "Выполняет функциональные обязанности надлежащим образом".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3 из 5 КЦИ ставится оценка "Выполняет функциональные обязанности удовлетворительно". 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менее 3 из 5 КЦИ ставится оценка "Выполняет функциональные обязанности не удовлетворительно". 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По итогам рассмотрения оценочного листа служащего корпуса "Б" вышестоящим руководителем принимается одно из следующих решений: 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согласиться с оценкой; 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на доработку.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7"/>
    <w:bookmarkStart w:name="z1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Служба развития и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 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Заседание Комиссии считается правомочным, если на нем присутствовали не менее двух третей ее состава.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Решение Комиссии принимается открытым голосованием. 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голосов голос председателя Комиссии является решающим. 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Секретарем Комиссии является сотрудник Службы развития и управления персоналом. Секретарь Комиссии не принимает участие в голосовании. 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Служба развития и управления персоналом обеспечивает проведение заседания Комиссии в соответствии со сроками, согласованными с председателем Комиссии.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Служба развития и управления персоналом предоставляет на заседание Комиссии следующие документы: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заполненные оценочные листы;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 (далее – протокол). 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Комиссия рассматривает результаты оценки и принимает одно из следующих решений: 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результаты оценки;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 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Результаты оценки утверждаются уполномоченным лицом и фиксируются в протоколе. 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Служба развития и управления персоналом ознакамливает служащего корпуса "Б" с результатами оценки в течение двух рабочих дней со дня ее завершения. 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рекомендует государственному органу отменить решение Комиссии и пересмотреть результаты оценки служащего корпуса "Б";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оставить без пересмотра результаты оценки служащего корпуса "Б". 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1"/>
    <w:p>
      <w:pPr>
        <w:spacing w:after="0"/>
        <w:ind w:left="0"/>
        <w:jc w:val="both"/>
      </w:pPr>
      <w:bookmarkStart w:name="z204" w:id="1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97"/>
    <w:p>
      <w:pPr>
        <w:spacing w:after="0"/>
        <w:ind w:left="0"/>
        <w:jc w:val="both"/>
      </w:pPr>
      <w:bookmarkStart w:name="z212" w:id="1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bookmarkStart w:name="z213" w:id="19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"Б"(далее – оценка) предлагаем Вам оценить своих коллег методом 360.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27"/>
    <w:bookmarkStart w:name="z2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28"/>
    <w:bookmarkStart w:name="z25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4"/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5"/>
    <w:bookmarkStart w:name="z2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7"/>
    <w:bookmarkStart w:name="z26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43"/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45"/>
    <w:bookmarkStart w:name="z27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7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приказом и.о. Председателя Агентства по стратегическому планированию и реформам РК от 12.07.2023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</w:tbl>
    <w:bookmarkStart w:name="z28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приказом и.о. Председателя Агентства по стратегическому планированию и реформам РК от 12.07.2023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</w:tbl>
    <w:bookmarkStart w:name="z29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приказом и.о. Председателя Агентства по стратегическому планированию и реформам РК от 12.07.2023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