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1f38" w14:textId="bd01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Руководителя Бюро национальной статистики Агентства по стратегическому планированию и реформам Республики Казахстан от 19 августа 2022 года № 102 "Об утверждении положений о территориальных подразделениях Бюро национальной статистики Агентства по стратегическому планированию и реформам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Руководителя Бюро национальной статистики Агентства по стратегическому планированию и реформам Республики Казахстан от 3 марта 2023 года № 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Бюро национальной статистики Агентства по стратегическому планированию и реформам Республики Казахстан от 19 августа 2022 года №102 "Об утверждении положений о территориальных подразделениях Бюро национальной статистики Агентства по стратегическому планированию и реформам Республики Казахстан"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"18) Положение о Департаменте Бюро национальной статистики Агентства по стратегическому планированию и реформам Республики Казахстан по городу Астане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25-1)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"25-1) проведение анализа и выявление системных проблем поднимаемых заявителями;";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25-1)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"25-1) проведение анализа и выявление системных проблем поднимаемых заявителями;";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25-1)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"25-1) проведение анализа и выявление системных проблем поднимаемых заявителями;";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25-1)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"25-1) проведение анализа и выявление системных проблем поднимаемых заявителями;";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25-1)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"25-1) проведение анализа и выявление системных проблем поднимаемых заявителями;";</w:t>
      </w:r>
    </w:p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25-1)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"25-1) проведение анализа и выявление системных проблем поднимаемых заявителями;";</w:t>
      </w:r>
    </w:p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25-1)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"25-1) проведение анализа и выявление системных проблем поднимаемых заявителями;";</w:t>
      </w:r>
    </w:p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25-1)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"25-1) проведение анализа и выявление системных проблем поднимаемых заявителями;";</w:t>
      </w:r>
    </w:p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25-1)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"25-1) проведение анализа и выявление системных проблем поднимаемых заявителями;";</w:t>
      </w:r>
    </w:p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25-1)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"25-1) проведение анализа и выявление системных проблем поднимаемых заявителями;";</w:t>
      </w:r>
    </w:p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25-1)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"25-1) проведение анализа и выявление системных проблем поднимаемых заявителями;";</w:t>
      </w:r>
    </w:p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25-1)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"25-1) проведение анализа и выявление системных проблем поднимаемых заявителями;";</w:t>
      </w:r>
    </w:p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25-1)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"25-1) проведение анализа и выявление системных проблем поднимаемых заявителями;";</w:t>
      </w:r>
    </w:p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25-1)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"25-1) проведение анализа и выявление системных проблем поднимаемых заявителями;";</w:t>
      </w:r>
    </w:p>
    <w:bookmarkStart w:name="z5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25-1)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"25-1) проведение анализа и выявление системных проблем поднимаемых заявителями;"; </w:t>
      </w:r>
    </w:p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25-1)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"25-1) проведение анализа и выявление системных проблем поднимаемых заявителями;";</w:t>
      </w:r>
    </w:p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25-1)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"25-1) проведение анализа и выявление системных проблем поднимаемых заявителями;";</w:t>
      </w:r>
    </w:p>
    <w:bookmarkStart w:name="z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изложить в следующей редакции:</w:t>
      </w:r>
    </w:p>
    <w:bookmarkStart w:name="z6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Бюро национальной статистики Агентства по стратегическому планированию и реформам Республики Казахстан по городу Астане";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Бюро национальной статистики Агентства по стратегическому планированию и реформам Республики Казахстан по городу Астане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Республика Казахстан, 010000, город Астана, район Сарыарка, улица Желтоксан, 22.";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городу Астане".";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25-1)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"25-1) проведение анализа и выявление системных проблем поднимаемых заявителями;";</w:t>
      </w:r>
    </w:p>
    <w:bookmarkStart w:name="z7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25-1)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"25-1) проведение анализа и выявление системных проблем поднимаемых заявителями;";</w:t>
      </w:r>
    </w:p>
    <w:bookmarkStart w:name="z7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25-1)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"25-1) проведение анализа и выявление системных проблем поднимаемых заявителями;".</w:t>
      </w:r>
    </w:p>
    <w:bookmarkStart w:name="z7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Территориальным подразделениям Бюро национальной статистики Агентства по стратегическому планированию и реформам Республики Казахстан в установленные сроки принять необходимые меры, вытекающие из настоящего приказа.</w:t>
      </w:r>
    </w:p>
    <w:bookmarkStart w:name="z8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Бюро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статистики Агентства по стратегическому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планированию и реформам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Джаркинбаев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