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965ce4" w14:textId="d965ce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Плана статистических работ на 2024 год</w:t>
      </w:r>
    </w:p>
    <w:p>
      <w:pPr>
        <w:spacing w:after="0"/>
        <w:ind w:left="0"/>
        <w:jc w:val="both"/>
      </w:pPr>
      <w:r>
        <w:rPr>
          <w:rFonts w:ascii="Times New Roman"/>
          <w:b w:val="false"/>
          <w:i w:val="false"/>
          <w:color w:val="000000"/>
          <w:sz w:val="28"/>
        </w:rPr>
        <w:t>Приказ и.о. Руководителя Бюро национальной статистики Агентства по стратегическому планированию и реформам Республики Казахстан от 30 июня 2023 года № 109</w:t>
      </w:r>
    </w:p>
    <w:p>
      <w:pPr>
        <w:spacing w:after="0"/>
        <w:ind w:left="0"/>
        <w:jc w:val="left"/>
      </w:pPr>
    </w:p>
    <w:p>
      <w:pPr>
        <w:spacing w:after="0"/>
        <w:ind w:left="0"/>
        <w:jc w:val="both"/>
      </w:pPr>
      <w:r>
        <w:rPr>
          <w:rFonts w:ascii="Times New Roman"/>
          <w:b w:val="false"/>
          <w:i w:val="false"/>
          <w:color w:val="000000"/>
          <w:sz w:val="28"/>
        </w:rPr>
        <w:t>
</w:t>
      </w:r>
      <w:r>
        <w:rPr>
          <w:rFonts w:ascii="Times New Roman"/>
          <w:b w:val="false"/>
          <w:i w:val="false"/>
          <w:color w:val="ff0000"/>
          <w:sz w:val="28"/>
        </w:rPr>
        <w:t>      Примечание ИЗПИ!</w:t>
      </w:r>
    </w:p>
    <w:p>
      <w:pPr>
        <w:spacing w:after="0"/>
        <w:ind w:left="0"/>
        <w:jc w:val="both"/>
      </w:pPr>
      <w:r>
        <w:rPr>
          <w:rFonts w:ascii="Times New Roman"/>
          <w:b w:val="false"/>
          <w:i w:val="false"/>
          <w:color w:val="ff0000"/>
          <w:sz w:val="28"/>
        </w:rPr>
        <w:t>Вводится в действие с 01.01.2024.</w:t>
      </w:r>
    </w:p>
    <w:bookmarkStart w:name="z5"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19 Закона Республики Казахстан "О государственной статистике" и </w:t>
      </w:r>
      <w:r>
        <w:rPr>
          <w:rFonts w:ascii="Times New Roman"/>
          <w:b w:val="false"/>
          <w:i w:val="false"/>
          <w:color w:val="000000"/>
          <w:sz w:val="28"/>
        </w:rPr>
        <w:t>подпунктом 8)</w:t>
      </w:r>
      <w:r>
        <w:rPr>
          <w:rFonts w:ascii="Times New Roman"/>
          <w:b w:val="false"/>
          <w:i w:val="false"/>
          <w:color w:val="000000"/>
          <w:sz w:val="28"/>
        </w:rPr>
        <w:t xml:space="preserve"> пункта 15 Положения о Бюро национальной статистики Агентства по стратегическому планированию и реформам Республики Казахстан от 23 октября 2020 года № 9-нқ ПРИКАЗЫВАЮ:</w:t>
      </w:r>
    </w:p>
    <w:bookmarkEnd w:id="0"/>
    <w:bookmarkStart w:name="z6" w:id="1"/>
    <w:p>
      <w:pPr>
        <w:spacing w:after="0"/>
        <w:ind w:left="0"/>
        <w:jc w:val="both"/>
      </w:pPr>
      <w:r>
        <w:rPr>
          <w:rFonts w:ascii="Times New Roman"/>
          <w:b w:val="false"/>
          <w:i w:val="false"/>
          <w:color w:val="000000"/>
          <w:sz w:val="28"/>
        </w:rPr>
        <w:t xml:space="preserve">
      1. Утвердить прилагаемый </w:t>
      </w:r>
      <w:r>
        <w:rPr>
          <w:rFonts w:ascii="Times New Roman"/>
          <w:b w:val="false"/>
          <w:i w:val="false"/>
          <w:color w:val="000000"/>
          <w:sz w:val="28"/>
        </w:rPr>
        <w:t>План</w:t>
      </w:r>
      <w:r>
        <w:rPr>
          <w:rFonts w:ascii="Times New Roman"/>
          <w:b w:val="false"/>
          <w:i w:val="false"/>
          <w:color w:val="000000"/>
          <w:sz w:val="28"/>
        </w:rPr>
        <w:t xml:space="preserve"> статистических работ на 2024 год.</w:t>
      </w:r>
    </w:p>
    <w:bookmarkEnd w:id="1"/>
    <w:bookmarkStart w:name="z7" w:id="2"/>
    <w:p>
      <w:pPr>
        <w:spacing w:after="0"/>
        <w:ind w:left="0"/>
        <w:jc w:val="both"/>
      </w:pPr>
      <w:r>
        <w:rPr>
          <w:rFonts w:ascii="Times New Roman"/>
          <w:b w:val="false"/>
          <w:i w:val="false"/>
          <w:color w:val="000000"/>
          <w:sz w:val="28"/>
        </w:rPr>
        <w:t>
      2. Департаменту методологического развития и политики управления данными Бюро национальной статистики Агентства по стратегическому планированию и реформам Республики Казахстан обеспечить в установленном законодательством порядке:</w:t>
      </w:r>
    </w:p>
    <w:bookmarkEnd w:id="2"/>
    <w:bookmarkStart w:name="z8" w:id="3"/>
    <w:p>
      <w:pPr>
        <w:spacing w:after="0"/>
        <w:ind w:left="0"/>
        <w:jc w:val="both"/>
      </w:pPr>
      <w:r>
        <w:rPr>
          <w:rFonts w:ascii="Times New Roman"/>
          <w:b w:val="false"/>
          <w:i w:val="false"/>
          <w:color w:val="000000"/>
          <w:sz w:val="28"/>
        </w:rPr>
        <w:t>
      1) размещение настоящего приказа на интернет-ресурсе Бюро национальной статистики Агентства по стратегическому планированию и реформам Республики Казахстан;</w:t>
      </w:r>
    </w:p>
    <w:bookmarkEnd w:id="3"/>
    <w:bookmarkStart w:name="z9" w:id="4"/>
    <w:p>
      <w:pPr>
        <w:spacing w:after="0"/>
        <w:ind w:left="0"/>
        <w:jc w:val="both"/>
      </w:pPr>
      <w:r>
        <w:rPr>
          <w:rFonts w:ascii="Times New Roman"/>
          <w:b w:val="false"/>
          <w:i w:val="false"/>
          <w:color w:val="000000"/>
          <w:sz w:val="28"/>
        </w:rPr>
        <w:t>
      2) направление настоящего приказа на казахском и русском языках в Республиканское государственное предприятие на праве хозяйственного ведения "Институт законодательства и правовой информации Республики Казахстан" для официального опубликования и включения в Эталонный контрольный банк нормативных правовых актов Республики Казахстан;</w:t>
      </w:r>
    </w:p>
    <w:bookmarkEnd w:id="4"/>
    <w:bookmarkStart w:name="z10" w:id="5"/>
    <w:p>
      <w:pPr>
        <w:spacing w:after="0"/>
        <w:ind w:left="0"/>
        <w:jc w:val="both"/>
      </w:pPr>
      <w:r>
        <w:rPr>
          <w:rFonts w:ascii="Times New Roman"/>
          <w:b w:val="false"/>
          <w:i w:val="false"/>
          <w:color w:val="000000"/>
          <w:sz w:val="28"/>
        </w:rPr>
        <w:t>
      3) доведение настоящего приказа до структурных и территориальных подразделений Бюро национальной статистики Агентства по стратегическому планированию и реформам Республики Казахстан для руководства и использования в работе.</w:t>
      </w:r>
    </w:p>
    <w:bookmarkEnd w:id="5"/>
    <w:bookmarkStart w:name="z11" w:id="6"/>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заместителя руководителя Бюро национальной статистики Агентства по стратегическому планированию и реформам Республики Казахстан.</w:t>
      </w:r>
    </w:p>
    <w:bookmarkEnd w:id="6"/>
    <w:bookmarkStart w:name="z12" w:id="7"/>
    <w:p>
      <w:pPr>
        <w:spacing w:after="0"/>
        <w:ind w:left="0"/>
        <w:jc w:val="both"/>
      </w:pPr>
      <w:r>
        <w:rPr>
          <w:rFonts w:ascii="Times New Roman"/>
          <w:b w:val="false"/>
          <w:i w:val="false"/>
          <w:color w:val="000000"/>
          <w:sz w:val="28"/>
        </w:rPr>
        <w:t>
      4. Настоящий приказ вводится в действие с 1 января 2024 года.</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Исполняющий обязанности руководителя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Джаркинбаев</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"Согласован"</w:t>
      </w:r>
    </w:p>
    <w:p>
      <w:pPr>
        <w:spacing w:after="0"/>
        <w:ind w:left="0"/>
        <w:jc w:val="both"/>
      </w:pPr>
      <w:r>
        <w:rPr>
          <w:rFonts w:ascii="Times New Roman"/>
          <w:b w:val="false"/>
          <w:i w:val="false"/>
          <w:color w:val="000000"/>
          <w:sz w:val="28"/>
        </w:rPr>
        <w:t>Министерство сельского хозяйства</w:t>
      </w:r>
    </w:p>
    <w:p>
      <w:pPr>
        <w:spacing w:after="0"/>
        <w:ind w:left="0"/>
        <w:jc w:val="both"/>
      </w:pPr>
      <w:r>
        <w:rPr>
          <w:rFonts w:ascii="Times New Roman"/>
          <w:b w:val="false"/>
          <w:i w:val="false"/>
          <w:color w:val="000000"/>
          <w:sz w:val="28"/>
        </w:rPr>
        <w:t>Республики Казахстан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"Согласован"</w:t>
      </w:r>
    </w:p>
    <w:p>
      <w:pPr>
        <w:spacing w:after="0"/>
        <w:ind w:left="0"/>
        <w:jc w:val="both"/>
      </w:pPr>
      <w:r>
        <w:rPr>
          <w:rFonts w:ascii="Times New Roman"/>
          <w:b w:val="false"/>
          <w:i w:val="false"/>
          <w:color w:val="000000"/>
          <w:sz w:val="28"/>
        </w:rPr>
        <w:t>Министерство труда и</w:t>
      </w:r>
    </w:p>
    <w:p>
      <w:pPr>
        <w:spacing w:after="0"/>
        <w:ind w:left="0"/>
        <w:jc w:val="both"/>
      </w:pPr>
      <w:r>
        <w:rPr>
          <w:rFonts w:ascii="Times New Roman"/>
          <w:b w:val="false"/>
          <w:i w:val="false"/>
          <w:color w:val="000000"/>
          <w:sz w:val="28"/>
        </w:rPr>
        <w:t>социальной защиты населения</w:t>
      </w:r>
    </w:p>
    <w:p>
      <w:pPr>
        <w:spacing w:after="0"/>
        <w:ind w:left="0"/>
        <w:jc w:val="both"/>
      </w:pPr>
      <w:r>
        <w:rPr>
          <w:rFonts w:ascii="Times New Roman"/>
          <w:b w:val="false"/>
          <w:i w:val="false"/>
          <w:color w:val="000000"/>
          <w:sz w:val="28"/>
        </w:rPr>
        <w:t>Республики Казахстан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"Согласован"</w:t>
      </w:r>
    </w:p>
    <w:p>
      <w:pPr>
        <w:spacing w:after="0"/>
        <w:ind w:left="0"/>
        <w:jc w:val="both"/>
      </w:pPr>
      <w:r>
        <w:rPr>
          <w:rFonts w:ascii="Times New Roman"/>
          <w:b w:val="false"/>
          <w:i w:val="false"/>
          <w:color w:val="000000"/>
          <w:sz w:val="28"/>
        </w:rPr>
        <w:t>Министерство индустрии и</w:t>
      </w:r>
    </w:p>
    <w:p>
      <w:pPr>
        <w:spacing w:after="0"/>
        <w:ind w:left="0"/>
        <w:jc w:val="both"/>
      </w:pPr>
      <w:r>
        <w:rPr>
          <w:rFonts w:ascii="Times New Roman"/>
          <w:b w:val="false"/>
          <w:i w:val="false"/>
          <w:color w:val="000000"/>
          <w:sz w:val="28"/>
        </w:rPr>
        <w:t>инфраструктурного развития</w:t>
      </w:r>
    </w:p>
    <w:p>
      <w:pPr>
        <w:spacing w:after="0"/>
        <w:ind w:left="0"/>
        <w:jc w:val="both"/>
      </w:pPr>
      <w:r>
        <w:rPr>
          <w:rFonts w:ascii="Times New Roman"/>
          <w:b w:val="false"/>
          <w:i w:val="false"/>
          <w:color w:val="000000"/>
          <w:sz w:val="28"/>
        </w:rPr>
        <w:t>Республики Казахстан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"Согласован"</w:t>
      </w:r>
    </w:p>
    <w:p>
      <w:pPr>
        <w:spacing w:after="0"/>
        <w:ind w:left="0"/>
        <w:jc w:val="both"/>
      </w:pPr>
      <w:r>
        <w:rPr>
          <w:rFonts w:ascii="Times New Roman"/>
          <w:b w:val="false"/>
          <w:i w:val="false"/>
          <w:color w:val="000000"/>
          <w:sz w:val="28"/>
        </w:rPr>
        <w:t>Министерство финансов</w:t>
      </w:r>
    </w:p>
    <w:p>
      <w:pPr>
        <w:spacing w:after="0"/>
        <w:ind w:left="0"/>
        <w:jc w:val="both"/>
      </w:pPr>
      <w:r>
        <w:rPr>
          <w:rFonts w:ascii="Times New Roman"/>
          <w:b w:val="false"/>
          <w:i w:val="false"/>
          <w:color w:val="000000"/>
          <w:sz w:val="28"/>
        </w:rPr>
        <w:t>Республики Казахстан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"Согласован"</w:t>
      </w:r>
    </w:p>
    <w:p>
      <w:pPr>
        <w:spacing w:after="0"/>
        <w:ind w:left="0"/>
        <w:jc w:val="both"/>
      </w:pPr>
      <w:r>
        <w:rPr>
          <w:rFonts w:ascii="Times New Roman"/>
          <w:b w:val="false"/>
          <w:i w:val="false"/>
          <w:color w:val="000000"/>
          <w:sz w:val="28"/>
        </w:rPr>
        <w:t>Министерство культуры и спорта</w:t>
      </w:r>
    </w:p>
    <w:p>
      <w:pPr>
        <w:spacing w:after="0"/>
        <w:ind w:left="0"/>
        <w:jc w:val="both"/>
      </w:pPr>
      <w:r>
        <w:rPr>
          <w:rFonts w:ascii="Times New Roman"/>
          <w:b w:val="false"/>
          <w:i w:val="false"/>
          <w:color w:val="000000"/>
          <w:sz w:val="28"/>
        </w:rPr>
        <w:t>Республики Казахстан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"Согласован"</w:t>
      </w:r>
    </w:p>
    <w:p>
      <w:pPr>
        <w:spacing w:after="0"/>
        <w:ind w:left="0"/>
        <w:jc w:val="both"/>
      </w:pPr>
      <w:r>
        <w:rPr>
          <w:rFonts w:ascii="Times New Roman"/>
          <w:b w:val="false"/>
          <w:i w:val="false"/>
          <w:color w:val="000000"/>
          <w:sz w:val="28"/>
        </w:rPr>
        <w:t>Национальный Банк</w:t>
      </w:r>
    </w:p>
    <w:p>
      <w:pPr>
        <w:spacing w:after="0"/>
        <w:ind w:left="0"/>
        <w:jc w:val="both"/>
      </w:pPr>
      <w:r>
        <w:rPr>
          <w:rFonts w:ascii="Times New Roman"/>
          <w:b w:val="false"/>
          <w:i w:val="false"/>
          <w:color w:val="000000"/>
          <w:sz w:val="28"/>
        </w:rPr>
        <w:t>Республики Казахстан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"Согласован"</w:t>
      </w:r>
    </w:p>
    <w:p>
      <w:pPr>
        <w:spacing w:after="0"/>
        <w:ind w:left="0"/>
        <w:jc w:val="both"/>
      </w:pPr>
      <w:r>
        <w:rPr>
          <w:rFonts w:ascii="Times New Roman"/>
          <w:b w:val="false"/>
          <w:i w:val="false"/>
          <w:color w:val="000000"/>
          <w:sz w:val="28"/>
        </w:rPr>
        <w:t>Министерство экологии и</w:t>
      </w:r>
    </w:p>
    <w:p>
      <w:pPr>
        <w:spacing w:after="0"/>
        <w:ind w:left="0"/>
        <w:jc w:val="both"/>
      </w:pPr>
      <w:r>
        <w:rPr>
          <w:rFonts w:ascii="Times New Roman"/>
          <w:b w:val="false"/>
          <w:i w:val="false"/>
          <w:color w:val="000000"/>
          <w:sz w:val="28"/>
        </w:rPr>
        <w:t>природных ресурсов</w:t>
      </w:r>
    </w:p>
    <w:p>
      <w:pPr>
        <w:spacing w:after="0"/>
        <w:ind w:left="0"/>
        <w:jc w:val="both"/>
      </w:pPr>
      <w:r>
        <w:rPr>
          <w:rFonts w:ascii="Times New Roman"/>
          <w:b w:val="false"/>
          <w:i w:val="false"/>
          <w:color w:val="000000"/>
          <w:sz w:val="28"/>
        </w:rPr>
        <w:t>Республики Казахстан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 приказом</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План</w:t>
      </w:r>
      <w:r>
        <w:br/>
      </w:r>
      <w:r>
        <w:rPr>
          <w:rFonts w:ascii="Times New Roman"/>
          <w:b/>
          <w:i w:val="false"/>
          <w:color w:val="000000"/>
        </w:rPr>
        <w:t>статистических работ на 2024 год</w:t>
      </w:r>
    </w:p>
    <w:bookmarkStart w:name="z23" w:id="8"/>
    <w:p>
      <w:pPr>
        <w:spacing w:after="0"/>
        <w:ind w:left="0"/>
        <w:jc w:val="left"/>
      </w:pPr>
      <w:r>
        <w:rPr>
          <w:rFonts w:ascii="Times New Roman"/>
          <w:b/>
          <w:i w:val="false"/>
          <w:color w:val="000000"/>
        </w:rPr>
        <w:t xml:space="preserve"> Раздел 1. Статистические наблюдения</w:t>
      </w:r>
    </w:p>
    <w:bookmarkEnd w:id="8"/>
    <w:bookmarkStart w:name="z24" w:id="9"/>
    <w:p>
      <w:pPr>
        <w:spacing w:after="0"/>
        <w:ind w:left="0"/>
        <w:jc w:val="left"/>
      </w:pPr>
      <w:r>
        <w:rPr>
          <w:rFonts w:ascii="Times New Roman"/>
          <w:b/>
          <w:i w:val="false"/>
          <w:color w:val="000000"/>
        </w:rPr>
        <w:t xml:space="preserve"> Глава 1. Общегосударственные статистические наблюдения</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статистической формы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статистического наблюдения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Периодичность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Сроки представления первичных статистических данных</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 предприятий</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 w:id="10"/>
          <w:p>
            <w:pPr>
              <w:spacing w:after="20"/>
              <w:ind w:left="20"/>
              <w:jc w:val="both"/>
            </w:pPr>
            <w:r>
              <w:rPr>
                <w:rFonts w:ascii="Times New Roman"/>
                <w:b w:val="false"/>
                <w:i w:val="false"/>
                <w:color w:val="000000"/>
                <w:sz w:val="20"/>
              </w:rPr>
              <w:t>
Отчет о видах экономической деятельности</w:t>
            </w:r>
          </w:p>
          <w:bookmarkEnd w:id="10"/>
          <w:p>
            <w:pPr>
              <w:spacing w:after="20"/>
              <w:ind w:left="20"/>
              <w:jc w:val="both"/>
            </w:pPr>
            <w:r>
              <w:rPr>
                <w:rFonts w:ascii="Times New Roman"/>
                <w:b w:val="false"/>
                <w:i w:val="false"/>
                <w:color w:val="000000"/>
                <w:sz w:val="20"/>
              </w:rPr>
              <w:t>
(индекс 1-СР)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видах экономической деятельности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раз в 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31 октября (включительно) после отчетного периода</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 сельского, лесного, охотничьего и рыбного хозяйства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 w:id="11"/>
          <w:p>
            <w:pPr>
              <w:spacing w:after="20"/>
              <w:ind w:left="20"/>
              <w:jc w:val="both"/>
            </w:pPr>
            <w:r>
              <w:rPr>
                <w:rFonts w:ascii="Times New Roman"/>
                <w:b w:val="false"/>
                <w:i w:val="false"/>
                <w:color w:val="000000"/>
                <w:sz w:val="20"/>
              </w:rPr>
              <w:t>
Отчет о состоянии животноводства</w:t>
            </w:r>
          </w:p>
          <w:bookmarkEnd w:id="11"/>
          <w:p>
            <w:pPr>
              <w:spacing w:after="20"/>
              <w:ind w:left="20"/>
              <w:jc w:val="both"/>
            </w:pPr>
            <w:r>
              <w:rPr>
                <w:rFonts w:ascii="Times New Roman"/>
                <w:b w:val="false"/>
                <w:i w:val="false"/>
                <w:color w:val="000000"/>
                <w:sz w:val="20"/>
              </w:rPr>
              <w:t>
(индекс 24-сх)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состоянии животноводства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месячная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2 числа (включительно) после отчетного периода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 w:id="12"/>
          <w:p>
            <w:pPr>
              <w:spacing w:after="20"/>
              <w:ind w:left="20"/>
              <w:jc w:val="both"/>
            </w:pPr>
            <w:r>
              <w:rPr>
                <w:rFonts w:ascii="Times New Roman"/>
                <w:b w:val="false"/>
                <w:i w:val="false"/>
                <w:color w:val="000000"/>
                <w:sz w:val="20"/>
              </w:rPr>
              <w:t>
Отчет о состоянии животноводства</w:t>
            </w:r>
          </w:p>
          <w:bookmarkEnd w:id="12"/>
          <w:p>
            <w:pPr>
              <w:spacing w:after="20"/>
              <w:ind w:left="20"/>
              <w:jc w:val="both"/>
            </w:pPr>
            <w:r>
              <w:rPr>
                <w:rFonts w:ascii="Times New Roman"/>
                <w:b w:val="false"/>
                <w:i w:val="false"/>
                <w:color w:val="000000"/>
                <w:sz w:val="20"/>
              </w:rPr>
              <w:t>
(индекс 24-сх)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состоянии животноводства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20 января (включительно) после отчетного периода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 w:id="13"/>
          <w:p>
            <w:pPr>
              <w:spacing w:after="20"/>
              <w:ind w:left="20"/>
              <w:jc w:val="both"/>
            </w:pPr>
            <w:r>
              <w:rPr>
                <w:rFonts w:ascii="Times New Roman"/>
                <w:b w:val="false"/>
                <w:i w:val="false"/>
                <w:color w:val="000000"/>
                <w:sz w:val="20"/>
              </w:rPr>
              <w:t>
О наличии зерна</w:t>
            </w:r>
          </w:p>
          <w:bookmarkEnd w:id="13"/>
          <w:p>
            <w:pPr>
              <w:spacing w:after="20"/>
              <w:ind w:left="20"/>
              <w:jc w:val="both"/>
            </w:pPr>
            <w:r>
              <w:rPr>
                <w:rFonts w:ascii="Times New Roman"/>
                <w:b w:val="false"/>
                <w:i w:val="false"/>
                <w:color w:val="000000"/>
                <w:sz w:val="20"/>
              </w:rPr>
              <w:t>
(индекс 2-сх (зерно)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наличии зерна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месячная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3 числа (включительно) после отчетного периода,  кроме 3 января</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 w:id="14"/>
          <w:p>
            <w:pPr>
              <w:spacing w:after="20"/>
              <w:ind w:left="20"/>
              <w:jc w:val="both"/>
            </w:pPr>
            <w:r>
              <w:rPr>
                <w:rFonts w:ascii="Times New Roman"/>
                <w:b w:val="false"/>
                <w:i w:val="false"/>
                <w:color w:val="000000"/>
                <w:sz w:val="20"/>
              </w:rPr>
              <w:t>
О наличии и движении зерна</w:t>
            </w:r>
          </w:p>
          <w:bookmarkEnd w:id="14"/>
          <w:p>
            <w:pPr>
              <w:spacing w:after="20"/>
              <w:ind w:left="20"/>
              <w:jc w:val="both"/>
            </w:pPr>
            <w:r>
              <w:rPr>
                <w:rFonts w:ascii="Times New Roman"/>
                <w:b w:val="false"/>
                <w:i w:val="false"/>
                <w:color w:val="000000"/>
                <w:sz w:val="20"/>
              </w:rPr>
              <w:t>
(индекс 2-сх (зерно)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 наличии и движении зерна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10 января (включительно) после отчетного периода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 w:id="15"/>
          <w:p>
            <w:pPr>
              <w:spacing w:after="20"/>
              <w:ind w:left="20"/>
              <w:jc w:val="both"/>
            </w:pPr>
            <w:r>
              <w:rPr>
                <w:rFonts w:ascii="Times New Roman"/>
                <w:b w:val="false"/>
                <w:i w:val="false"/>
                <w:color w:val="000000"/>
                <w:sz w:val="20"/>
              </w:rPr>
              <w:t xml:space="preserve">
О деятельности по охоте и отлову, включая предоставление услуг в этих областях </w:t>
            </w:r>
          </w:p>
          <w:bookmarkEnd w:id="15"/>
          <w:p>
            <w:pPr>
              <w:spacing w:after="20"/>
              <w:ind w:left="20"/>
              <w:jc w:val="both"/>
            </w:pPr>
            <w:r>
              <w:rPr>
                <w:rFonts w:ascii="Times New Roman"/>
                <w:b w:val="false"/>
                <w:i w:val="false"/>
                <w:color w:val="000000"/>
                <w:sz w:val="20"/>
              </w:rPr>
              <w:t>
(индекс 2-охота)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деятельности по охоте и отлову, включая предоставление услуг в этих областях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23 февраля (включительно) после отчетного периода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продукции животноводства у индивидуальных предпринимателей, крестьянских или фермерских хозяйств (индекс А-008)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производство продукции животноводства у индивидуальных предпринимателей, крестьянских или фермерских хозяйств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квартальная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 w:id="16"/>
          <w:p>
            <w:pPr>
              <w:spacing w:after="20"/>
              <w:ind w:left="20"/>
              <w:jc w:val="both"/>
            </w:pPr>
            <w:r>
              <w:rPr>
                <w:rFonts w:ascii="Times New Roman"/>
                <w:b w:val="false"/>
                <w:i w:val="false"/>
                <w:color w:val="000000"/>
                <w:sz w:val="20"/>
              </w:rPr>
              <w:t>
период с 11 по 25 марта,</w:t>
            </w:r>
          </w:p>
          <w:bookmarkEnd w:id="16"/>
          <w:p>
            <w:pPr>
              <w:spacing w:after="20"/>
              <w:ind w:left="20"/>
              <w:jc w:val="both"/>
            </w:pPr>
            <w:r>
              <w:rPr>
                <w:rFonts w:ascii="Times New Roman"/>
                <w:b w:val="false"/>
                <w:i w:val="false"/>
                <w:color w:val="000000"/>
                <w:sz w:val="20"/>
              </w:rPr>
              <w:t>
</w:t>
            </w:r>
            <w:r>
              <w:rPr>
                <w:rFonts w:ascii="Times New Roman"/>
                <w:b w:val="false"/>
                <w:i w:val="false"/>
                <w:color w:val="000000"/>
                <w:sz w:val="20"/>
              </w:rPr>
              <w:t>с 11 по 25 июня,</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с 11 по 25 сентября, </w:t>
            </w:r>
          </w:p>
          <w:p>
            <w:pPr>
              <w:spacing w:after="20"/>
              <w:ind w:left="20"/>
              <w:jc w:val="both"/>
            </w:pPr>
            <w:r>
              <w:rPr>
                <w:rFonts w:ascii="Times New Roman"/>
                <w:b w:val="false"/>
                <w:i w:val="false"/>
                <w:color w:val="000000"/>
                <w:sz w:val="20"/>
              </w:rPr>
              <w:t>
с 11 по 25 декабря</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 w:id="17"/>
          <w:p>
            <w:pPr>
              <w:spacing w:after="20"/>
              <w:ind w:left="20"/>
              <w:jc w:val="both"/>
            </w:pPr>
            <w:r>
              <w:rPr>
                <w:rFonts w:ascii="Times New Roman"/>
                <w:b w:val="false"/>
                <w:i w:val="false"/>
                <w:color w:val="000000"/>
                <w:sz w:val="20"/>
              </w:rPr>
              <w:t>
О рыболовстве и аквакультуре</w:t>
            </w:r>
          </w:p>
          <w:bookmarkEnd w:id="17"/>
          <w:p>
            <w:pPr>
              <w:spacing w:after="20"/>
              <w:ind w:left="20"/>
              <w:jc w:val="both"/>
            </w:pPr>
            <w:r>
              <w:rPr>
                <w:rFonts w:ascii="Times New Roman"/>
                <w:b w:val="false"/>
                <w:i w:val="false"/>
                <w:color w:val="000000"/>
                <w:sz w:val="20"/>
              </w:rPr>
              <w:t>
(индекс 1-рыба)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 рыболовстве и аквакультуре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25 февраля (включительно) после отчетного периода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 деятельности в лесоводстве и лесозаготовках (индекс 1-лес)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деятельности в лесоводстве и лесозаготовках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21 февраля (включительно) после отчетного периода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 w:id="18"/>
          <w:p>
            <w:pPr>
              <w:spacing w:after="20"/>
              <w:ind w:left="20"/>
              <w:jc w:val="both"/>
            </w:pPr>
            <w:r>
              <w:rPr>
                <w:rFonts w:ascii="Times New Roman"/>
                <w:b w:val="false"/>
                <w:i w:val="false"/>
                <w:color w:val="000000"/>
                <w:sz w:val="20"/>
              </w:rPr>
              <w:t>
Отчет о деятельности сельхозформирования</w:t>
            </w:r>
          </w:p>
          <w:bookmarkEnd w:id="18"/>
          <w:p>
            <w:pPr>
              <w:spacing w:after="20"/>
              <w:ind w:left="20"/>
              <w:jc w:val="both"/>
            </w:pPr>
            <w:r>
              <w:rPr>
                <w:rFonts w:ascii="Times New Roman"/>
                <w:b w:val="false"/>
                <w:i w:val="false"/>
                <w:color w:val="000000"/>
                <w:sz w:val="20"/>
              </w:rPr>
              <w:t>
(индекс 1-сх)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деятельности сельхозформирования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10 марта (включительно) после отчетного периода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 w:id="19"/>
          <w:p>
            <w:pPr>
              <w:spacing w:after="20"/>
              <w:ind w:left="20"/>
              <w:jc w:val="both"/>
            </w:pPr>
            <w:r>
              <w:rPr>
                <w:rFonts w:ascii="Times New Roman"/>
                <w:b w:val="false"/>
                <w:i w:val="false"/>
                <w:color w:val="000000"/>
                <w:sz w:val="20"/>
              </w:rPr>
              <w:t>
Отчет об итогах сева под урожай</w:t>
            </w:r>
          </w:p>
          <w:bookmarkEnd w:id="19"/>
          <w:p>
            <w:pPr>
              <w:spacing w:after="20"/>
              <w:ind w:left="20"/>
              <w:jc w:val="both"/>
            </w:pPr>
            <w:r>
              <w:rPr>
                <w:rFonts w:ascii="Times New Roman"/>
                <w:b w:val="false"/>
                <w:i w:val="false"/>
                <w:color w:val="000000"/>
                <w:sz w:val="20"/>
              </w:rPr>
              <w:t>
(индекс 4-сх)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итогах сева под урожай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раз в 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15 июня (включительно) отчетного периода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 w:id="20"/>
          <w:p>
            <w:pPr>
              <w:spacing w:after="20"/>
              <w:ind w:left="20"/>
              <w:jc w:val="both"/>
            </w:pPr>
            <w:r>
              <w:rPr>
                <w:rFonts w:ascii="Times New Roman"/>
                <w:b w:val="false"/>
                <w:i w:val="false"/>
                <w:color w:val="000000"/>
                <w:sz w:val="20"/>
              </w:rPr>
              <w:t>
О сборе урожая сельскохозяйственных культур</w:t>
            </w:r>
          </w:p>
          <w:bookmarkEnd w:id="20"/>
          <w:p>
            <w:pPr>
              <w:spacing w:after="20"/>
              <w:ind w:left="20"/>
              <w:jc w:val="both"/>
            </w:pPr>
            <w:r>
              <w:rPr>
                <w:rFonts w:ascii="Times New Roman"/>
                <w:b w:val="false"/>
                <w:i w:val="false"/>
                <w:color w:val="000000"/>
                <w:sz w:val="20"/>
              </w:rPr>
              <w:t>
(индекс 29-сх)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сборе урожая сельскохозяйственных культур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раз в 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2 ноября (включительно) отчетного периода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 w:id="21"/>
          <w:p>
            <w:pPr>
              <w:spacing w:after="20"/>
              <w:ind w:left="20"/>
              <w:jc w:val="both"/>
            </w:pPr>
            <w:r>
              <w:rPr>
                <w:rFonts w:ascii="Times New Roman"/>
                <w:b w:val="false"/>
                <w:i w:val="false"/>
                <w:color w:val="000000"/>
                <w:sz w:val="20"/>
              </w:rPr>
              <w:t>
Наличие в сельскохозяйственных предприятиях построек и сооружений сельскохозяйственного назначения</w:t>
            </w:r>
          </w:p>
          <w:bookmarkEnd w:id="21"/>
          <w:p>
            <w:pPr>
              <w:spacing w:after="20"/>
              <w:ind w:left="20"/>
              <w:jc w:val="both"/>
            </w:pPr>
            <w:r>
              <w:rPr>
                <w:rFonts w:ascii="Times New Roman"/>
                <w:b w:val="false"/>
                <w:i w:val="false"/>
                <w:color w:val="000000"/>
                <w:sz w:val="20"/>
              </w:rPr>
              <w:t>
(индекс 49-сх)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наличии в сельскохозяйственных предприятиях построек и сооружений сельскохозяйственного назначения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10 апреля (включительно) после отчетного периода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наличии и движении семян масличных культур (индекс 3-сх (масличные)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наличии и движении семян масличных культур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квартальная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3 числа (включительно) после отчетного периода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деятельности сельскохозяйственного кооператива (индекс 1-СПК)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деятельности сельскохозяйственного кооператива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28 марта (включительно) после отчетного периода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 w:id="22"/>
          <w:p>
            <w:pPr>
              <w:spacing w:after="20"/>
              <w:ind w:left="20"/>
              <w:jc w:val="both"/>
            </w:pPr>
            <w:r>
              <w:rPr>
                <w:rFonts w:ascii="Times New Roman"/>
                <w:b w:val="false"/>
                <w:i w:val="false"/>
                <w:color w:val="000000"/>
                <w:sz w:val="20"/>
              </w:rPr>
              <w:t xml:space="preserve">
О сборе урожая сельскохозяйственных культур в защищенном грунте </w:t>
            </w:r>
          </w:p>
          <w:bookmarkEnd w:id="22"/>
          <w:p>
            <w:pPr>
              <w:spacing w:after="20"/>
              <w:ind w:left="20"/>
              <w:jc w:val="both"/>
            </w:pPr>
            <w:r>
              <w:rPr>
                <w:rFonts w:ascii="Times New Roman"/>
                <w:b w:val="false"/>
                <w:i w:val="false"/>
                <w:color w:val="000000"/>
                <w:sz w:val="20"/>
              </w:rPr>
              <w:t>
(индекс 1-теплица)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сборе урожая сельскохозяйственных культур в защищенном грунте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квартальная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15 числа (включительно) после отчетного периода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 w:id="23"/>
          <w:p>
            <w:pPr>
              <w:spacing w:after="20"/>
              <w:ind w:left="20"/>
              <w:jc w:val="both"/>
            </w:pPr>
            <w:r>
              <w:rPr>
                <w:rFonts w:ascii="Times New Roman"/>
                <w:b w:val="false"/>
                <w:i w:val="false"/>
                <w:color w:val="000000"/>
                <w:sz w:val="20"/>
              </w:rPr>
              <w:t>
Об оказании сельскохозяйственных услуг</w:t>
            </w:r>
          </w:p>
          <w:bookmarkEnd w:id="23"/>
          <w:p>
            <w:pPr>
              <w:spacing w:after="20"/>
              <w:ind w:left="20"/>
              <w:jc w:val="both"/>
            </w:pPr>
            <w:r>
              <w:rPr>
                <w:rFonts w:ascii="Times New Roman"/>
                <w:b w:val="false"/>
                <w:i w:val="false"/>
                <w:color w:val="000000"/>
                <w:sz w:val="20"/>
              </w:rPr>
              <w:t>
(индекс 8-сх)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оказании сельскохозяйственных услуг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раз в три года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20 апреля (включительно) после отчетного периода</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 промышленного производства и окружающей среды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 w:id="24"/>
          <w:p>
            <w:pPr>
              <w:spacing w:after="20"/>
              <w:ind w:left="20"/>
              <w:jc w:val="both"/>
            </w:pPr>
            <w:r>
              <w:rPr>
                <w:rFonts w:ascii="Times New Roman"/>
                <w:b w:val="false"/>
                <w:i w:val="false"/>
                <w:color w:val="000000"/>
                <w:sz w:val="20"/>
              </w:rPr>
              <w:t>
Отчет предприятия о производстве и отгрузке продукции (товаров, услуг)</w:t>
            </w:r>
          </w:p>
          <w:bookmarkEnd w:id="24"/>
          <w:p>
            <w:pPr>
              <w:spacing w:after="20"/>
              <w:ind w:left="20"/>
              <w:jc w:val="both"/>
            </w:pPr>
            <w:r>
              <w:rPr>
                <w:rFonts w:ascii="Times New Roman"/>
                <w:b w:val="false"/>
                <w:i w:val="false"/>
                <w:color w:val="000000"/>
                <w:sz w:val="20"/>
              </w:rPr>
              <w:t>
(индекс 1-П)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производстве и отгрузке продукции (товаров, услуг)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месячная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 числа (включительно) после отчетного периода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 w:id="25"/>
          <w:p>
            <w:pPr>
              <w:spacing w:after="20"/>
              <w:ind w:left="20"/>
              <w:jc w:val="both"/>
            </w:pPr>
            <w:r>
              <w:rPr>
                <w:rFonts w:ascii="Times New Roman"/>
                <w:b w:val="false"/>
                <w:i w:val="false"/>
                <w:color w:val="000000"/>
                <w:sz w:val="20"/>
              </w:rPr>
              <w:t>
Отчет предприятия о производстве продукции (товаров, услуг)</w:t>
            </w:r>
          </w:p>
          <w:bookmarkEnd w:id="25"/>
          <w:p>
            <w:pPr>
              <w:spacing w:after="20"/>
              <w:ind w:left="20"/>
              <w:jc w:val="both"/>
            </w:pPr>
            <w:r>
              <w:rPr>
                <w:rFonts w:ascii="Times New Roman"/>
                <w:b w:val="false"/>
                <w:i w:val="false"/>
                <w:color w:val="000000"/>
                <w:sz w:val="20"/>
              </w:rPr>
              <w:t>
(индекс 1-П)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производстве продукции (товаров, услуг)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квартальная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25 числа (включительно) после отчетного периода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 w:id="26"/>
          <w:p>
            <w:pPr>
              <w:spacing w:after="20"/>
              <w:ind w:left="20"/>
              <w:jc w:val="both"/>
            </w:pPr>
            <w:r>
              <w:rPr>
                <w:rFonts w:ascii="Times New Roman"/>
                <w:b w:val="false"/>
                <w:i w:val="false"/>
                <w:color w:val="000000"/>
                <w:sz w:val="20"/>
              </w:rPr>
              <w:t>
Отчет предприятия о производстве и отгрузке продукции (товаров, услуг)</w:t>
            </w:r>
          </w:p>
          <w:bookmarkEnd w:id="26"/>
          <w:p>
            <w:pPr>
              <w:spacing w:after="20"/>
              <w:ind w:left="20"/>
              <w:jc w:val="both"/>
            </w:pPr>
            <w:r>
              <w:rPr>
                <w:rFonts w:ascii="Times New Roman"/>
                <w:b w:val="false"/>
                <w:i w:val="false"/>
                <w:color w:val="000000"/>
                <w:sz w:val="20"/>
              </w:rPr>
              <w:t>
(индекс 1-П)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производстве и отгрузке продукции (товаров, услуг)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14 марта (включительно) после отчетного периода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 w:id="27"/>
          <w:p>
            <w:pPr>
              <w:spacing w:after="20"/>
              <w:ind w:left="20"/>
              <w:jc w:val="both"/>
            </w:pPr>
            <w:r>
              <w:rPr>
                <w:rFonts w:ascii="Times New Roman"/>
                <w:b w:val="false"/>
                <w:i w:val="false"/>
                <w:color w:val="000000"/>
                <w:sz w:val="20"/>
              </w:rPr>
              <w:t>
Баланс производственных мощностей</w:t>
            </w:r>
          </w:p>
          <w:bookmarkEnd w:id="27"/>
          <w:p>
            <w:pPr>
              <w:spacing w:after="20"/>
              <w:ind w:left="20"/>
              <w:jc w:val="both"/>
            </w:pPr>
            <w:r>
              <w:rPr>
                <w:rFonts w:ascii="Times New Roman"/>
                <w:b w:val="false"/>
                <w:i w:val="false"/>
                <w:color w:val="000000"/>
                <w:sz w:val="20"/>
              </w:rPr>
              <w:t>
(индекс БМ)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 производственных мощностей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25 марта (включительно) после отчетного периода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 w:id="28"/>
          <w:p>
            <w:pPr>
              <w:spacing w:after="20"/>
              <w:ind w:left="20"/>
              <w:jc w:val="both"/>
            </w:pPr>
            <w:r>
              <w:rPr>
                <w:rFonts w:ascii="Times New Roman"/>
                <w:b w:val="false"/>
                <w:i w:val="false"/>
                <w:color w:val="000000"/>
                <w:sz w:val="20"/>
              </w:rPr>
              <w:t>
Отчет о производстве промышленной продукции (товаров, услуг) индивидуальным предпринимателем</w:t>
            </w:r>
          </w:p>
          <w:bookmarkEnd w:id="28"/>
          <w:p>
            <w:pPr>
              <w:spacing w:after="20"/>
              <w:ind w:left="20"/>
              <w:jc w:val="both"/>
            </w:pPr>
            <w:r>
              <w:rPr>
                <w:rFonts w:ascii="Times New Roman"/>
                <w:b w:val="false"/>
                <w:i w:val="false"/>
                <w:color w:val="000000"/>
                <w:sz w:val="20"/>
              </w:rPr>
              <w:t>
(01-ИП (пром)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производстве продукции (товаров, услуг)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2 года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20 февраля (включительно) после отчетного периода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 w:id="29"/>
          <w:p>
            <w:pPr>
              <w:spacing w:after="20"/>
              <w:ind w:left="20"/>
              <w:jc w:val="both"/>
            </w:pPr>
            <w:r>
              <w:rPr>
                <w:rFonts w:ascii="Times New Roman"/>
                <w:b w:val="false"/>
                <w:i w:val="false"/>
                <w:color w:val="000000"/>
                <w:sz w:val="20"/>
              </w:rPr>
              <w:t>
Отчет о сборе и вывозе коммунальных отходов</w:t>
            </w:r>
          </w:p>
          <w:bookmarkEnd w:id="29"/>
          <w:p>
            <w:pPr>
              <w:spacing w:after="20"/>
              <w:ind w:left="20"/>
              <w:jc w:val="both"/>
            </w:pPr>
            <w:r>
              <w:rPr>
                <w:rFonts w:ascii="Times New Roman"/>
                <w:b w:val="false"/>
                <w:i w:val="false"/>
                <w:color w:val="000000"/>
                <w:sz w:val="20"/>
              </w:rPr>
              <w:t>
(индекс 1-отходы)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сборе и вывозе коммунальных отходов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 февраля (включительно) после отчетного периода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 w:id="30"/>
          <w:p>
            <w:pPr>
              <w:spacing w:after="20"/>
              <w:ind w:left="20"/>
              <w:jc w:val="both"/>
            </w:pPr>
            <w:r>
              <w:rPr>
                <w:rFonts w:ascii="Times New Roman"/>
                <w:b w:val="false"/>
                <w:i w:val="false"/>
                <w:color w:val="000000"/>
                <w:sz w:val="20"/>
              </w:rPr>
              <w:t>
Отчет о переработке, сортировке, утилизации и захоронении отходов</w:t>
            </w:r>
          </w:p>
          <w:bookmarkEnd w:id="30"/>
          <w:p>
            <w:pPr>
              <w:spacing w:after="20"/>
              <w:ind w:left="20"/>
              <w:jc w:val="both"/>
            </w:pPr>
            <w:r>
              <w:rPr>
                <w:rFonts w:ascii="Times New Roman"/>
                <w:b w:val="false"/>
                <w:i w:val="false"/>
                <w:color w:val="000000"/>
                <w:sz w:val="20"/>
              </w:rPr>
              <w:t>
(индекс 2-отходы)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переработке, сортировке, утилизации и захоронении отходов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 февраля (включительно) после отчетного периода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 w:id="31"/>
          <w:p>
            <w:pPr>
              <w:spacing w:after="20"/>
              <w:ind w:left="20"/>
              <w:jc w:val="both"/>
            </w:pPr>
            <w:r>
              <w:rPr>
                <w:rFonts w:ascii="Times New Roman"/>
                <w:b w:val="false"/>
                <w:i w:val="false"/>
                <w:color w:val="000000"/>
                <w:sz w:val="20"/>
              </w:rPr>
              <w:t>
Отчет об охране атмосферного воздуха</w:t>
            </w:r>
          </w:p>
          <w:bookmarkEnd w:id="31"/>
          <w:p>
            <w:pPr>
              <w:spacing w:after="20"/>
              <w:ind w:left="20"/>
              <w:jc w:val="both"/>
            </w:pPr>
            <w:r>
              <w:rPr>
                <w:rFonts w:ascii="Times New Roman"/>
                <w:b w:val="false"/>
                <w:i w:val="false"/>
                <w:color w:val="000000"/>
                <w:sz w:val="20"/>
              </w:rPr>
              <w:t>
(индекс 2-ТП (воздух)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охране атмосферного воздуха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10 апреля (включительно) после отчетного периода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 затратах на охрану окружающей среды (индекс 4-ОС)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затратах на охрану окружающей среды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15 апреля (включительно) после отчетного периода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 w:id="32"/>
          <w:p>
            <w:pPr>
              <w:spacing w:after="20"/>
              <w:ind w:left="20"/>
              <w:jc w:val="both"/>
            </w:pPr>
            <w:r>
              <w:rPr>
                <w:rFonts w:ascii="Times New Roman"/>
                <w:b w:val="false"/>
                <w:i w:val="false"/>
                <w:color w:val="000000"/>
                <w:sz w:val="20"/>
              </w:rPr>
              <w:t xml:space="preserve">
Отчет о работе предприятий, осуществляющих эксплуатацию систем водоснабжения и (или) водоотведения </w:t>
            </w:r>
          </w:p>
          <w:bookmarkEnd w:id="32"/>
          <w:p>
            <w:pPr>
              <w:spacing w:after="20"/>
              <w:ind w:left="20"/>
              <w:jc w:val="both"/>
            </w:pPr>
            <w:r>
              <w:rPr>
                <w:rFonts w:ascii="Times New Roman"/>
                <w:b w:val="false"/>
                <w:i w:val="false"/>
                <w:color w:val="000000"/>
                <w:sz w:val="20"/>
              </w:rPr>
              <w:t xml:space="preserve">
(индекс 1-ВК)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работе сооружений систем водоснабжения и водоотведения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22 февраля (включительно) после отчетного периода</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 энергетики</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 w:id="33"/>
          <w:p>
            <w:pPr>
              <w:spacing w:after="20"/>
              <w:ind w:left="20"/>
              <w:jc w:val="both"/>
            </w:pPr>
            <w:r>
              <w:rPr>
                <w:rFonts w:ascii="Times New Roman"/>
                <w:b w:val="false"/>
                <w:i w:val="false"/>
                <w:color w:val="000000"/>
                <w:sz w:val="20"/>
              </w:rPr>
              <w:t xml:space="preserve">
Отчет о деятельности газовых предприятий </w:t>
            </w:r>
          </w:p>
          <w:bookmarkEnd w:id="33"/>
          <w:p>
            <w:pPr>
              <w:spacing w:after="20"/>
              <w:ind w:left="20"/>
              <w:jc w:val="both"/>
            </w:pPr>
            <w:r>
              <w:rPr>
                <w:rFonts w:ascii="Times New Roman"/>
                <w:b w:val="false"/>
                <w:i w:val="false"/>
                <w:color w:val="000000"/>
                <w:sz w:val="20"/>
              </w:rPr>
              <w:t>
(индекс 1-ГАЗ)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деятельности газовых предприятий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26 февраля (включительно) после отчетного периода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 деятельности предприятий нефтедобывающих, нефтеперерабатывающих и торгующих нефтепродуктами (индекс 1-НЕФТЬ)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деятельности предприятий нефтедобывающих, нефтеперерабатывающих и торгующих нефтепродуктами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26 февраля (включительно) после отчетного периода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 деятельности угольных предприятий (индекс 1-УГОЛЬ)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деятельности угольных предприятий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26 февраля (включительно) после отчетного периода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 работе тепловых электростанций и котельных (индекс 6-ТП)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работе тепловых электростанций и котельных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18 марта (включительно) после отчетного периода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 выработке, передаче, распределении и продаже электрической энергии (индекс 1-ЭЛЕКТРОЭНЕРГИЯ)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выработке, передаче, распределении и продаже электрической энергии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18 марта (включительно) после отчетного периода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 w:id="34"/>
          <w:p>
            <w:pPr>
              <w:spacing w:after="20"/>
              <w:ind w:left="20"/>
              <w:jc w:val="both"/>
            </w:pPr>
            <w:r>
              <w:rPr>
                <w:rFonts w:ascii="Times New Roman"/>
                <w:b w:val="false"/>
                <w:i w:val="false"/>
                <w:color w:val="000000"/>
                <w:sz w:val="20"/>
              </w:rPr>
              <w:t xml:space="preserve">
Конечное потребление энергии </w:t>
            </w:r>
          </w:p>
          <w:bookmarkEnd w:id="34"/>
          <w:p>
            <w:pPr>
              <w:spacing w:after="20"/>
              <w:ind w:left="20"/>
              <w:jc w:val="both"/>
            </w:pPr>
            <w:r>
              <w:rPr>
                <w:rFonts w:ascii="Times New Roman"/>
                <w:b w:val="false"/>
                <w:i w:val="false"/>
                <w:color w:val="000000"/>
                <w:sz w:val="20"/>
              </w:rPr>
              <w:t>
(индекс 1-КПЭ)</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конечное потребление энергии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25 марта (включительно) после отчетного периода</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 инвестиций и строительства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 w:id="35"/>
          <w:p>
            <w:pPr>
              <w:spacing w:after="20"/>
              <w:ind w:left="20"/>
              <w:jc w:val="both"/>
            </w:pPr>
            <w:r>
              <w:rPr>
                <w:rFonts w:ascii="Times New Roman"/>
                <w:b w:val="false"/>
                <w:i w:val="false"/>
                <w:color w:val="000000"/>
                <w:sz w:val="20"/>
              </w:rPr>
              <w:t>
Отчет об инвестициях в основной капитал</w:t>
            </w:r>
          </w:p>
          <w:bookmarkEnd w:id="35"/>
          <w:p>
            <w:pPr>
              <w:spacing w:after="20"/>
              <w:ind w:left="20"/>
              <w:jc w:val="both"/>
            </w:pPr>
            <w:r>
              <w:rPr>
                <w:rFonts w:ascii="Times New Roman"/>
                <w:b w:val="false"/>
                <w:i w:val="false"/>
                <w:color w:val="000000"/>
                <w:sz w:val="20"/>
              </w:rPr>
              <w:t>
(индекс 1-инвест)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инвестициях в основной капитал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месячная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2 числа (включительно) после отчетного периода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 w:id="36"/>
          <w:p>
            <w:pPr>
              <w:spacing w:after="20"/>
              <w:ind w:left="20"/>
              <w:jc w:val="both"/>
            </w:pPr>
            <w:r>
              <w:rPr>
                <w:rFonts w:ascii="Times New Roman"/>
                <w:b w:val="false"/>
                <w:i w:val="false"/>
                <w:color w:val="000000"/>
                <w:sz w:val="20"/>
              </w:rPr>
              <w:t>
Отчет об инвестициях в основной капитал</w:t>
            </w:r>
          </w:p>
          <w:bookmarkEnd w:id="36"/>
          <w:p>
            <w:pPr>
              <w:spacing w:after="20"/>
              <w:ind w:left="20"/>
              <w:jc w:val="both"/>
            </w:pPr>
            <w:r>
              <w:rPr>
                <w:rFonts w:ascii="Times New Roman"/>
                <w:b w:val="false"/>
                <w:i w:val="false"/>
                <w:color w:val="000000"/>
                <w:sz w:val="20"/>
              </w:rPr>
              <w:t>
(индекс 1-инвест)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инвестициях в основной капитал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15 апреля (включительно) после отчетного периода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 w:id="37"/>
          <w:p>
            <w:pPr>
              <w:spacing w:after="20"/>
              <w:ind w:left="20"/>
              <w:jc w:val="both"/>
            </w:pPr>
            <w:r>
              <w:rPr>
                <w:rFonts w:ascii="Times New Roman"/>
                <w:b w:val="false"/>
                <w:i w:val="false"/>
                <w:color w:val="000000"/>
                <w:sz w:val="20"/>
              </w:rPr>
              <w:t>
Отчет о вводе в эксплуатацию объектов индивидуальными застройщиками</w:t>
            </w:r>
          </w:p>
          <w:bookmarkEnd w:id="37"/>
          <w:p>
            <w:pPr>
              <w:spacing w:after="20"/>
              <w:ind w:left="20"/>
              <w:jc w:val="both"/>
            </w:pPr>
            <w:r>
              <w:rPr>
                <w:rFonts w:ascii="Times New Roman"/>
                <w:b w:val="false"/>
                <w:i w:val="false"/>
                <w:color w:val="000000"/>
                <w:sz w:val="20"/>
              </w:rPr>
              <w:t>
(индекс 1-ИС)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вводе в эксплуатацию объектов индивидуальными застройщиками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месячная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2 числа (включительно) после отчетного периода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 w:id="38"/>
          <w:p>
            <w:pPr>
              <w:spacing w:after="20"/>
              <w:ind w:left="20"/>
              <w:jc w:val="both"/>
            </w:pPr>
            <w:r>
              <w:rPr>
                <w:rFonts w:ascii="Times New Roman"/>
                <w:b w:val="false"/>
                <w:i w:val="false"/>
                <w:color w:val="000000"/>
                <w:sz w:val="20"/>
              </w:rPr>
              <w:t xml:space="preserve">
Отчет о вводе в эксплуатацию объектов индивидуальными застройщиками </w:t>
            </w:r>
          </w:p>
          <w:bookmarkEnd w:id="38"/>
          <w:p>
            <w:pPr>
              <w:spacing w:after="20"/>
              <w:ind w:left="20"/>
              <w:jc w:val="both"/>
            </w:pPr>
            <w:r>
              <w:rPr>
                <w:rFonts w:ascii="Times New Roman"/>
                <w:b w:val="false"/>
                <w:i w:val="false"/>
                <w:color w:val="000000"/>
                <w:sz w:val="20"/>
              </w:rPr>
              <w:t>
(индекс 1-ИС)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вводе в эксплуатацию объектов индивидуальными застройщиками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 марта (включительно) после отчетного периода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 w:id="39"/>
          <w:p>
            <w:pPr>
              <w:spacing w:after="20"/>
              <w:ind w:left="20"/>
              <w:jc w:val="both"/>
            </w:pPr>
            <w:r>
              <w:rPr>
                <w:rFonts w:ascii="Times New Roman"/>
                <w:b w:val="false"/>
                <w:i w:val="false"/>
                <w:color w:val="000000"/>
                <w:sz w:val="20"/>
              </w:rPr>
              <w:t xml:space="preserve">
Отчет о вводе в эксплуатацию объектов </w:t>
            </w:r>
          </w:p>
          <w:bookmarkEnd w:id="39"/>
          <w:p>
            <w:pPr>
              <w:spacing w:after="20"/>
              <w:ind w:left="20"/>
              <w:jc w:val="both"/>
            </w:pPr>
            <w:r>
              <w:rPr>
                <w:rFonts w:ascii="Times New Roman"/>
                <w:b w:val="false"/>
                <w:i w:val="false"/>
                <w:color w:val="000000"/>
                <w:sz w:val="20"/>
              </w:rPr>
              <w:t>
(индекс 2-КС)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 вводе в эксплуатацию объектов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месячная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2 числа (включительно) после отчетного периода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 вводе в эксплуатацию объектов (индекс 2-КС)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 вводе в эксплуатацию объектов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 марта (включительно) после отчетного периода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 w:id="40"/>
          <w:p>
            <w:pPr>
              <w:spacing w:after="20"/>
              <w:ind w:left="20"/>
              <w:jc w:val="both"/>
            </w:pPr>
            <w:r>
              <w:rPr>
                <w:rFonts w:ascii="Times New Roman"/>
                <w:b w:val="false"/>
                <w:i w:val="false"/>
                <w:color w:val="000000"/>
                <w:sz w:val="20"/>
              </w:rPr>
              <w:t xml:space="preserve">
Отчет о выполненных строительных работах (услугах) </w:t>
            </w:r>
          </w:p>
          <w:bookmarkEnd w:id="40"/>
          <w:p>
            <w:pPr>
              <w:spacing w:after="20"/>
              <w:ind w:left="20"/>
              <w:jc w:val="both"/>
            </w:pPr>
            <w:r>
              <w:rPr>
                <w:rFonts w:ascii="Times New Roman"/>
                <w:b w:val="false"/>
                <w:i w:val="false"/>
                <w:color w:val="000000"/>
                <w:sz w:val="20"/>
              </w:rPr>
              <w:t>
(индекс 1-КС)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выполненных строительных работах (услугах)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месячная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4 числа (включительно) после отчетного периода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 выполненных строительных работах (услугах) (индекс 1-КС (малые)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выполненных строительных работах (услугах)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квартальная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4 числа (включительно) после отчетного периода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 выполненных строительных работах (услугах) (индекс 1-КС)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выполненных строительных работах (услугах)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31 марта (включительно) после отчетного периода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об инвестициях в основной капитал крестьянских или фермерских хозяйств (индекс 1-КФХ инвест)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инвестициях в основной капитал крестьянских и фермерских хозяйств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квартальная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2 числа (включительно) после отчетного периода</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 внутренней торговли</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 w:id="41"/>
          <w:p>
            <w:pPr>
              <w:spacing w:after="20"/>
              <w:ind w:left="20"/>
              <w:jc w:val="both"/>
            </w:pPr>
            <w:r>
              <w:rPr>
                <w:rFonts w:ascii="Times New Roman"/>
                <w:b w:val="false"/>
                <w:i w:val="false"/>
                <w:color w:val="000000"/>
                <w:sz w:val="20"/>
              </w:rPr>
              <w:t>
Отчет о реализации товаров и услуг</w:t>
            </w:r>
          </w:p>
          <w:bookmarkEnd w:id="41"/>
          <w:p>
            <w:pPr>
              <w:spacing w:after="20"/>
              <w:ind w:left="20"/>
              <w:jc w:val="both"/>
            </w:pPr>
            <w:r>
              <w:rPr>
                <w:rFonts w:ascii="Times New Roman"/>
                <w:b w:val="false"/>
                <w:i w:val="false"/>
                <w:color w:val="000000"/>
                <w:sz w:val="20"/>
              </w:rPr>
              <w:t>
(индекс 2-торговля)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реализации товаров и услуг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месячная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3 числа (включительно) после отчетного периода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 w:id="42"/>
          <w:p>
            <w:pPr>
              <w:spacing w:after="20"/>
              <w:ind w:left="20"/>
              <w:jc w:val="both"/>
            </w:pPr>
            <w:r>
              <w:rPr>
                <w:rFonts w:ascii="Times New Roman"/>
                <w:b w:val="false"/>
                <w:i w:val="false"/>
                <w:color w:val="000000"/>
                <w:sz w:val="20"/>
              </w:rPr>
              <w:t>
Отчет о деятельности товарной биржи</w:t>
            </w:r>
          </w:p>
          <w:bookmarkEnd w:id="42"/>
          <w:p>
            <w:pPr>
              <w:spacing w:after="20"/>
              <w:ind w:left="20"/>
              <w:jc w:val="both"/>
            </w:pPr>
            <w:r>
              <w:rPr>
                <w:rFonts w:ascii="Times New Roman"/>
                <w:b w:val="false"/>
                <w:i w:val="false"/>
                <w:color w:val="000000"/>
                <w:sz w:val="20"/>
              </w:rPr>
              <w:t xml:space="preserve">
 (индекс 1-биржа)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деятельности товарной биржи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20 января (включительно) после отчетного периода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 w:id="43"/>
          <w:p>
            <w:pPr>
              <w:spacing w:after="20"/>
              <w:ind w:left="20"/>
              <w:jc w:val="both"/>
            </w:pPr>
            <w:r>
              <w:rPr>
                <w:rFonts w:ascii="Times New Roman"/>
                <w:b w:val="false"/>
                <w:i w:val="false"/>
                <w:color w:val="000000"/>
                <w:sz w:val="20"/>
              </w:rPr>
              <w:t xml:space="preserve">
 Отчет о торговых рынках </w:t>
            </w:r>
          </w:p>
          <w:bookmarkEnd w:id="43"/>
          <w:p>
            <w:pPr>
              <w:spacing w:after="20"/>
              <w:ind w:left="20"/>
              <w:jc w:val="both"/>
            </w:pPr>
            <w:r>
              <w:rPr>
                <w:rFonts w:ascii="Times New Roman"/>
                <w:b w:val="false"/>
                <w:i w:val="false"/>
                <w:color w:val="000000"/>
                <w:sz w:val="20"/>
              </w:rPr>
              <w:t xml:space="preserve">
 (индекс 12-торговля)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торговых рынках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10 февраля (включительно) после отчетного периода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 w:id="44"/>
          <w:p>
            <w:pPr>
              <w:spacing w:after="20"/>
              <w:ind w:left="20"/>
              <w:jc w:val="both"/>
            </w:pPr>
            <w:r>
              <w:rPr>
                <w:rFonts w:ascii="Times New Roman"/>
                <w:b w:val="false"/>
                <w:i w:val="false"/>
                <w:color w:val="000000"/>
                <w:sz w:val="20"/>
              </w:rPr>
              <w:t>
Отчет об электронной коммерции</w:t>
            </w:r>
          </w:p>
          <w:bookmarkEnd w:id="44"/>
          <w:p>
            <w:pPr>
              <w:spacing w:after="20"/>
              <w:ind w:left="20"/>
              <w:jc w:val="both"/>
            </w:pPr>
            <w:r>
              <w:rPr>
                <w:rFonts w:ascii="Times New Roman"/>
                <w:b w:val="false"/>
                <w:i w:val="false"/>
                <w:color w:val="000000"/>
                <w:sz w:val="20"/>
              </w:rPr>
              <w:t>
(индекс Э-коммерция)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электронной коммерции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25 февраля (включительно) после отчетного периода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 w:id="45"/>
          <w:p>
            <w:pPr>
              <w:spacing w:after="20"/>
              <w:ind w:left="20"/>
              <w:jc w:val="both"/>
            </w:pPr>
            <w:r>
              <w:rPr>
                <w:rFonts w:ascii="Times New Roman"/>
                <w:b w:val="false"/>
                <w:i w:val="false"/>
                <w:color w:val="000000"/>
                <w:sz w:val="20"/>
              </w:rPr>
              <w:t>
Отчет о реализации товаров и услуг</w:t>
            </w:r>
          </w:p>
          <w:bookmarkEnd w:id="45"/>
          <w:p>
            <w:pPr>
              <w:spacing w:after="20"/>
              <w:ind w:left="20"/>
              <w:jc w:val="both"/>
            </w:pPr>
            <w:r>
              <w:rPr>
                <w:rFonts w:ascii="Times New Roman"/>
                <w:b w:val="false"/>
                <w:i w:val="false"/>
                <w:color w:val="000000"/>
                <w:sz w:val="20"/>
              </w:rPr>
              <w:t>
(индекс 1-ВТ)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реализации товаров и услуг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 15 марта (включительно) после отчетного периода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 внешней и взаимной торговли, товарных рынков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 w:id="46"/>
          <w:p>
            <w:pPr>
              <w:spacing w:after="20"/>
              <w:ind w:left="20"/>
              <w:jc w:val="both"/>
            </w:pPr>
            <w:r>
              <w:rPr>
                <w:rFonts w:ascii="Times New Roman"/>
                <w:b w:val="false"/>
                <w:i w:val="false"/>
                <w:color w:val="000000"/>
                <w:sz w:val="20"/>
              </w:rPr>
              <w:t>
Отчет о взаимной торговле товарами с государствами-членами Евразийского экономического союза</w:t>
            </w:r>
          </w:p>
          <w:bookmarkEnd w:id="46"/>
          <w:p>
            <w:pPr>
              <w:spacing w:after="20"/>
              <w:ind w:left="20"/>
              <w:jc w:val="both"/>
            </w:pPr>
            <w:r>
              <w:rPr>
                <w:rFonts w:ascii="Times New Roman"/>
                <w:b w:val="false"/>
                <w:i w:val="false"/>
                <w:color w:val="000000"/>
                <w:sz w:val="20"/>
              </w:rPr>
              <w:t>
(индекс 1-ТС)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взаимной торговле товарами с государствами-членами Евразийского экономического союза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месячная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20 числа (включительно) после отчетного периода</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 транспорта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 w:id="47"/>
          <w:p>
            <w:pPr>
              <w:spacing w:after="20"/>
              <w:ind w:left="20"/>
              <w:jc w:val="both"/>
            </w:pPr>
            <w:r>
              <w:rPr>
                <w:rFonts w:ascii="Times New Roman"/>
                <w:b w:val="false"/>
                <w:i w:val="false"/>
                <w:color w:val="000000"/>
                <w:sz w:val="20"/>
              </w:rPr>
              <w:t xml:space="preserve">
Отчет о работе транспорта </w:t>
            </w:r>
          </w:p>
          <w:bookmarkEnd w:id="47"/>
          <w:p>
            <w:pPr>
              <w:spacing w:after="20"/>
              <w:ind w:left="20"/>
              <w:jc w:val="both"/>
            </w:pPr>
            <w:r>
              <w:rPr>
                <w:rFonts w:ascii="Times New Roman"/>
                <w:b w:val="false"/>
                <w:i w:val="false"/>
                <w:color w:val="000000"/>
                <w:sz w:val="20"/>
              </w:rPr>
              <w:t>
(индекс 1-транспорт)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работе транспорта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месячная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2 числа (включительно) после отчетного периода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 деятельности индивидуальных предпринимателей, осуществляющих перевозки грузов автомобильным транспортом (индекс 1-ИП (автогрузы)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автомобильных перевозках грузов индивидуальными предпринимателями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квартальная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3 числа (включительно) после отчетного периода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 w:id="48"/>
          <w:p>
            <w:pPr>
              <w:spacing w:after="20"/>
              <w:ind w:left="20"/>
              <w:jc w:val="both"/>
            </w:pPr>
            <w:r>
              <w:rPr>
                <w:rFonts w:ascii="Times New Roman"/>
                <w:b w:val="false"/>
                <w:i w:val="false"/>
                <w:color w:val="000000"/>
                <w:sz w:val="20"/>
              </w:rPr>
              <w:t xml:space="preserve">
Отчет о деятельности индивидуальных предпринимателей, осуществляющих перевозки пассажиров автомобильным транспортом </w:t>
            </w:r>
          </w:p>
          <w:bookmarkEnd w:id="48"/>
          <w:p>
            <w:pPr>
              <w:spacing w:after="20"/>
              <w:ind w:left="20"/>
              <w:jc w:val="both"/>
            </w:pPr>
            <w:r>
              <w:rPr>
                <w:rFonts w:ascii="Times New Roman"/>
                <w:b w:val="false"/>
                <w:i w:val="false"/>
                <w:color w:val="000000"/>
                <w:sz w:val="20"/>
              </w:rPr>
              <w:t>
(индекс 1-ИП (автопассажиры)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автомобильных перевозках пассажиров индивидуальными предпринимателями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квартальная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 3 числа (включительно) после отчетного периода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 w:id="49"/>
          <w:p>
            <w:pPr>
              <w:spacing w:after="20"/>
              <w:ind w:left="20"/>
              <w:jc w:val="both"/>
            </w:pPr>
            <w:r>
              <w:rPr>
                <w:rFonts w:ascii="Times New Roman"/>
                <w:b w:val="false"/>
                <w:i w:val="false"/>
                <w:color w:val="000000"/>
                <w:sz w:val="20"/>
              </w:rPr>
              <w:t>
Отчет об услугах предприятий вспомогательной транспортной деятельности</w:t>
            </w:r>
          </w:p>
          <w:bookmarkEnd w:id="49"/>
          <w:p>
            <w:pPr>
              <w:spacing w:after="20"/>
              <w:ind w:left="20"/>
              <w:jc w:val="both"/>
            </w:pPr>
            <w:r>
              <w:rPr>
                <w:rFonts w:ascii="Times New Roman"/>
                <w:b w:val="false"/>
                <w:i w:val="false"/>
                <w:color w:val="000000"/>
                <w:sz w:val="20"/>
              </w:rPr>
              <w:t>
(индекс 2-ТР (вспомогательная деятельность)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услугах предприятий вспомогательной транспортной деятельности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10 апреля (включительно) после отчетного периода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 w:id="50"/>
          <w:p>
            <w:pPr>
              <w:spacing w:after="20"/>
              <w:ind w:left="20"/>
              <w:jc w:val="both"/>
            </w:pPr>
            <w:r>
              <w:rPr>
                <w:rFonts w:ascii="Times New Roman"/>
                <w:b w:val="false"/>
                <w:i w:val="false"/>
                <w:color w:val="000000"/>
                <w:sz w:val="20"/>
              </w:rPr>
              <w:t>
Отчет о работе транспорта по видам сообщений</w:t>
            </w:r>
          </w:p>
          <w:bookmarkEnd w:id="50"/>
          <w:p>
            <w:pPr>
              <w:spacing w:after="20"/>
              <w:ind w:left="20"/>
              <w:jc w:val="both"/>
            </w:pPr>
            <w:r>
              <w:rPr>
                <w:rFonts w:ascii="Times New Roman"/>
                <w:b w:val="false"/>
                <w:i w:val="false"/>
                <w:color w:val="000000"/>
                <w:sz w:val="20"/>
              </w:rPr>
              <w:t>
(индекс 2-транспорт)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работе транспорта по видам сообщений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15 апреля (включительно) после отчетного периода</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 услуг</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 w:id="51"/>
          <w:p>
            <w:pPr>
              <w:spacing w:after="20"/>
              <w:ind w:left="20"/>
              <w:jc w:val="both"/>
            </w:pPr>
            <w:r>
              <w:rPr>
                <w:rFonts w:ascii="Times New Roman"/>
                <w:b w:val="false"/>
                <w:i w:val="false"/>
                <w:color w:val="000000"/>
                <w:sz w:val="20"/>
              </w:rPr>
              <w:t>
Отчет об объеме оказанных услуг</w:t>
            </w:r>
          </w:p>
          <w:bookmarkEnd w:id="51"/>
          <w:p>
            <w:pPr>
              <w:spacing w:after="20"/>
              <w:ind w:left="20"/>
              <w:jc w:val="both"/>
            </w:pPr>
            <w:r>
              <w:rPr>
                <w:rFonts w:ascii="Times New Roman"/>
                <w:b w:val="false"/>
                <w:i w:val="false"/>
                <w:color w:val="000000"/>
                <w:sz w:val="20"/>
              </w:rPr>
              <w:t>
(индекс 2-услуги)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объеме оказанных услуг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квартальная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 25 числа (включительно) после отчетного периода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 w:id="52"/>
          <w:p>
            <w:pPr>
              <w:spacing w:after="20"/>
              <w:ind w:left="20"/>
              <w:jc w:val="both"/>
            </w:pPr>
            <w:r>
              <w:rPr>
                <w:rFonts w:ascii="Times New Roman"/>
                <w:b w:val="false"/>
                <w:i w:val="false"/>
                <w:color w:val="000000"/>
                <w:sz w:val="20"/>
              </w:rPr>
              <w:t>
Отчет об объеме оказанных услуг</w:t>
            </w:r>
          </w:p>
          <w:bookmarkEnd w:id="52"/>
          <w:p>
            <w:pPr>
              <w:spacing w:after="20"/>
              <w:ind w:left="20"/>
              <w:jc w:val="both"/>
            </w:pPr>
            <w:r>
              <w:rPr>
                <w:rFonts w:ascii="Times New Roman"/>
                <w:b w:val="false"/>
                <w:i w:val="false"/>
                <w:color w:val="000000"/>
                <w:sz w:val="20"/>
              </w:rPr>
              <w:t>
(индекс 2-услуги)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объеме оказанных услуг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30 марта (включительно) после отчетного периода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 w:id="53"/>
          <w:p>
            <w:pPr>
              <w:spacing w:after="20"/>
              <w:ind w:left="20"/>
              <w:jc w:val="both"/>
            </w:pPr>
            <w:r>
              <w:rPr>
                <w:rFonts w:ascii="Times New Roman"/>
                <w:b w:val="false"/>
                <w:i w:val="false"/>
                <w:color w:val="000000"/>
                <w:sz w:val="20"/>
              </w:rPr>
              <w:t>
Отчет об объеме оказанных IT-услуг</w:t>
            </w:r>
          </w:p>
          <w:bookmarkEnd w:id="53"/>
          <w:p>
            <w:pPr>
              <w:spacing w:after="20"/>
              <w:ind w:left="20"/>
              <w:jc w:val="both"/>
            </w:pPr>
            <w:r>
              <w:rPr>
                <w:rFonts w:ascii="Times New Roman"/>
                <w:b w:val="false"/>
                <w:i w:val="false"/>
                <w:color w:val="000000"/>
                <w:sz w:val="20"/>
              </w:rPr>
              <w:t>
(индекс 2-услуги (IT)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объеме оказанных IТ-услуг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30 марта (включительно) после отчетного периода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 w:id="54"/>
          <w:p>
            <w:pPr>
              <w:spacing w:after="20"/>
              <w:ind w:left="20"/>
              <w:jc w:val="both"/>
            </w:pPr>
            <w:r>
              <w:rPr>
                <w:rFonts w:ascii="Times New Roman"/>
                <w:b w:val="false"/>
                <w:i w:val="false"/>
                <w:color w:val="000000"/>
                <w:sz w:val="20"/>
              </w:rPr>
              <w:t xml:space="preserve">
Отчет о лизинговой деятельности </w:t>
            </w:r>
          </w:p>
          <w:bookmarkEnd w:id="54"/>
          <w:p>
            <w:pPr>
              <w:spacing w:after="20"/>
              <w:ind w:left="20"/>
              <w:jc w:val="both"/>
            </w:pPr>
            <w:r>
              <w:rPr>
                <w:rFonts w:ascii="Times New Roman"/>
                <w:b w:val="false"/>
                <w:i w:val="false"/>
                <w:color w:val="000000"/>
                <w:sz w:val="20"/>
              </w:rPr>
              <w:t>
(индекс 1-лизинг)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лизинговой деятельности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30 марта (включительно) после отчетного периода</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 культуры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Отчет о деятельности учреждений культуры (индекс 1-культура)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деятельности учреждений культуры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30 января (включительно) после отчетного периода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 деятельности кинематографической организации (индекс 1-кино)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деятельности кинематографических организаций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23 января (включительно) после отчетного периода</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 туризма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 w:id="55"/>
          <w:p>
            <w:pPr>
              <w:spacing w:after="20"/>
              <w:ind w:left="20"/>
              <w:jc w:val="both"/>
            </w:pPr>
            <w:r>
              <w:rPr>
                <w:rFonts w:ascii="Times New Roman"/>
                <w:b w:val="false"/>
                <w:i w:val="false"/>
                <w:color w:val="000000"/>
                <w:sz w:val="20"/>
              </w:rPr>
              <w:t>
Отчет о деятельности мест размещения</w:t>
            </w:r>
          </w:p>
          <w:bookmarkEnd w:id="55"/>
          <w:p>
            <w:pPr>
              <w:spacing w:after="20"/>
              <w:ind w:left="20"/>
              <w:jc w:val="both"/>
            </w:pPr>
            <w:r>
              <w:rPr>
                <w:rFonts w:ascii="Times New Roman"/>
                <w:b w:val="false"/>
                <w:i w:val="false"/>
                <w:color w:val="000000"/>
                <w:sz w:val="20"/>
              </w:rPr>
              <w:t>
(индекс 2-туризм)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деятельности мест размещения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квартальная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 25 числа (включительно) после отчетного периода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 w:id="56"/>
          <w:p>
            <w:pPr>
              <w:spacing w:after="20"/>
              <w:ind w:left="20"/>
              <w:jc w:val="both"/>
            </w:pPr>
            <w:r>
              <w:rPr>
                <w:rFonts w:ascii="Times New Roman"/>
                <w:b w:val="false"/>
                <w:i w:val="false"/>
                <w:color w:val="000000"/>
                <w:sz w:val="20"/>
              </w:rPr>
              <w:t>
Анкета обследования домашних хозяйств о расходах на поездки</w:t>
            </w:r>
          </w:p>
          <w:bookmarkEnd w:id="56"/>
          <w:p>
            <w:pPr>
              <w:spacing w:after="20"/>
              <w:ind w:left="20"/>
              <w:jc w:val="both"/>
            </w:pPr>
            <w:r>
              <w:rPr>
                <w:rFonts w:ascii="Times New Roman"/>
                <w:b w:val="false"/>
                <w:i w:val="false"/>
                <w:color w:val="000000"/>
                <w:sz w:val="20"/>
              </w:rPr>
              <w:t xml:space="preserve">
 (индекс Н-050)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обследование домашних хозяйств о расходах на поездки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30 января (включительно)</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 w:id="57"/>
          <w:p>
            <w:pPr>
              <w:spacing w:after="20"/>
              <w:ind w:left="20"/>
              <w:jc w:val="both"/>
            </w:pPr>
            <w:r>
              <w:rPr>
                <w:rFonts w:ascii="Times New Roman"/>
                <w:b w:val="false"/>
                <w:i w:val="false"/>
                <w:color w:val="000000"/>
                <w:sz w:val="20"/>
              </w:rPr>
              <w:t>
Анкета обследования посетителей</w:t>
            </w:r>
          </w:p>
          <w:bookmarkEnd w:id="57"/>
          <w:p>
            <w:pPr>
              <w:spacing w:after="20"/>
              <w:ind w:left="20"/>
              <w:jc w:val="both"/>
            </w:pPr>
            <w:r>
              <w:rPr>
                <w:rFonts w:ascii="Times New Roman"/>
                <w:b w:val="false"/>
                <w:i w:val="false"/>
                <w:color w:val="000000"/>
                <w:sz w:val="20"/>
              </w:rPr>
              <w:t>
(индекс Н-060)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обследование посетителей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два раза в 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30 января (включительно) и до 30 июля (включительно)</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 науки и инноваций</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об инновационной деятельности (индекс 1-инновация)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инновационной деятельности предприятий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25 февраля (включительно) после отчетного периода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 w:id="58"/>
          <w:p>
            <w:pPr>
              <w:spacing w:after="20"/>
              <w:ind w:left="20"/>
              <w:jc w:val="both"/>
            </w:pPr>
            <w:r>
              <w:rPr>
                <w:rFonts w:ascii="Times New Roman"/>
                <w:b w:val="false"/>
                <w:i w:val="false"/>
                <w:color w:val="000000"/>
                <w:sz w:val="20"/>
              </w:rPr>
              <w:t>
Отчет о научно-исследовательских и опытно-конструкторских работах</w:t>
            </w:r>
          </w:p>
          <w:bookmarkEnd w:id="58"/>
          <w:p>
            <w:pPr>
              <w:spacing w:after="20"/>
              <w:ind w:left="20"/>
              <w:jc w:val="both"/>
            </w:pPr>
            <w:r>
              <w:rPr>
                <w:rFonts w:ascii="Times New Roman"/>
                <w:b w:val="false"/>
                <w:i w:val="false"/>
                <w:color w:val="000000"/>
                <w:sz w:val="20"/>
              </w:rPr>
              <w:t>
(индекс 1-наука)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научно-исследовательских и опытно-конструкторских работах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25 января (включительно) после отчетного периода</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 информационно-коммуникационных технологий и связи</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 w:id="59"/>
          <w:p>
            <w:pPr>
              <w:spacing w:after="20"/>
              <w:ind w:left="20"/>
              <w:jc w:val="both"/>
            </w:pPr>
            <w:r>
              <w:rPr>
                <w:rFonts w:ascii="Times New Roman"/>
                <w:b w:val="false"/>
                <w:i w:val="false"/>
                <w:color w:val="000000"/>
                <w:sz w:val="20"/>
              </w:rPr>
              <w:t>
Отчет о почтовой и курьерской деятельности и услугах связи</w:t>
            </w:r>
          </w:p>
          <w:bookmarkEnd w:id="59"/>
          <w:p>
            <w:pPr>
              <w:spacing w:after="20"/>
              <w:ind w:left="20"/>
              <w:jc w:val="both"/>
            </w:pPr>
            <w:r>
              <w:rPr>
                <w:rFonts w:ascii="Times New Roman"/>
                <w:b w:val="false"/>
                <w:i w:val="false"/>
                <w:color w:val="000000"/>
                <w:sz w:val="20"/>
              </w:rPr>
              <w:t>
(индекс 3-связь)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почтовой и курьерской деятельности и услугах связи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месячная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2 числа (включительно) после отчетного периода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об использовании информационно-коммуникационных технологий на предприятиях (индекс 3-информ)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использовании информационно-коммуникационных технологий на предприятиях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19 января (включительно) после отчетного периода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 w:id="60"/>
          <w:p>
            <w:pPr>
              <w:spacing w:after="20"/>
              <w:ind w:left="20"/>
              <w:jc w:val="both"/>
            </w:pPr>
            <w:r>
              <w:rPr>
                <w:rFonts w:ascii="Times New Roman"/>
                <w:b w:val="false"/>
                <w:i w:val="false"/>
                <w:color w:val="000000"/>
                <w:sz w:val="20"/>
              </w:rPr>
              <w:t xml:space="preserve">
Анкета обследования домашнего хозяйства об использовании информационно-коммуникационных технологий </w:t>
            </w:r>
          </w:p>
          <w:bookmarkEnd w:id="60"/>
          <w:p>
            <w:pPr>
              <w:spacing w:after="20"/>
              <w:ind w:left="20"/>
              <w:jc w:val="both"/>
            </w:pPr>
            <w:r>
              <w:rPr>
                <w:rFonts w:ascii="Times New Roman"/>
                <w:b w:val="false"/>
                <w:i w:val="false"/>
                <w:color w:val="000000"/>
                <w:sz w:val="20"/>
              </w:rPr>
              <w:t>
(индекс Н-020)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использовании домашними хозяйствами информационно-коммуникационных технологий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30 января (включительно)</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об услугах почтовой и курьерской деятельности (индекс 1-связь)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услугах почтовой и курьерской деятельности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25 марта (включительно) после отчетного периода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об услугах связи (индекс 2-связь)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услугах связи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31 марта (включительно) после отчетного периода</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 труда и занятости</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по труду (индекс 1-Т)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основных показателях труда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квартальная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10 числа (включительно) после отчетного периода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по труду (индекс 1-Т)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основных показателях труда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12 февраля (включительно) после отчетного периода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 w:id="61"/>
          <w:p>
            <w:pPr>
              <w:spacing w:after="20"/>
              <w:ind w:left="20"/>
              <w:jc w:val="both"/>
            </w:pPr>
            <w:r>
              <w:rPr>
                <w:rFonts w:ascii="Times New Roman"/>
                <w:b w:val="false"/>
                <w:i w:val="false"/>
                <w:color w:val="000000"/>
                <w:sz w:val="20"/>
              </w:rPr>
              <w:t>
Отчет о структуре и распределении заработной платы</w:t>
            </w:r>
          </w:p>
          <w:bookmarkEnd w:id="61"/>
          <w:p>
            <w:pPr>
              <w:spacing w:after="20"/>
              <w:ind w:left="20"/>
              <w:jc w:val="both"/>
            </w:pPr>
            <w:r>
              <w:rPr>
                <w:rFonts w:ascii="Times New Roman"/>
                <w:b w:val="false"/>
                <w:i w:val="false"/>
                <w:color w:val="000000"/>
                <w:sz w:val="20"/>
              </w:rPr>
              <w:t>
(индекс 2-Т (оплата труда)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структуре и распределении заработной платы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раз в 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31 мая (включительно) после отчетного периода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 w:id="62"/>
          <w:p>
            <w:pPr>
              <w:spacing w:after="20"/>
              <w:ind w:left="20"/>
              <w:jc w:val="both"/>
            </w:pPr>
            <w:r>
              <w:rPr>
                <w:rFonts w:ascii="Times New Roman"/>
                <w:b w:val="false"/>
                <w:i w:val="false"/>
                <w:color w:val="000000"/>
                <w:sz w:val="20"/>
              </w:rPr>
              <w:t>
Отчет о численности работников, занятых во вредных и других неблагоприятных условиях труда</w:t>
            </w:r>
          </w:p>
          <w:bookmarkEnd w:id="62"/>
          <w:p>
            <w:pPr>
              <w:spacing w:after="20"/>
              <w:ind w:left="20"/>
              <w:jc w:val="both"/>
            </w:pPr>
            <w:r>
              <w:rPr>
                <w:rFonts w:ascii="Times New Roman"/>
                <w:b w:val="false"/>
                <w:i w:val="false"/>
                <w:color w:val="000000"/>
                <w:sz w:val="20"/>
              </w:rPr>
              <w:t>
(индекс 1-Т (Условия труда)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численности работников, занятых во вредных и других неблагоприятных условиях труда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31 января (включительно) после отчетного периода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 w:id="63"/>
          <w:p>
            <w:pPr>
              <w:spacing w:after="20"/>
              <w:ind w:left="20"/>
              <w:jc w:val="both"/>
            </w:pPr>
            <w:r>
              <w:rPr>
                <w:rFonts w:ascii="Times New Roman"/>
                <w:b w:val="false"/>
                <w:i w:val="false"/>
                <w:color w:val="000000"/>
                <w:sz w:val="20"/>
              </w:rPr>
              <w:t>
Анкета выборочного обследования занятости населения</w:t>
            </w:r>
          </w:p>
          <w:bookmarkEnd w:id="63"/>
          <w:p>
            <w:pPr>
              <w:spacing w:after="20"/>
              <w:ind w:left="20"/>
              <w:jc w:val="both"/>
            </w:pPr>
            <w:r>
              <w:rPr>
                <w:rFonts w:ascii="Times New Roman"/>
                <w:b w:val="false"/>
                <w:i w:val="false"/>
                <w:color w:val="000000"/>
                <w:sz w:val="20"/>
              </w:rPr>
              <w:t>
(индекс Т-001)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выборочное обследование занятости населения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месячная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 w:id="64"/>
          <w:p>
            <w:pPr>
              <w:spacing w:after="20"/>
              <w:ind w:left="20"/>
              <w:jc w:val="both"/>
            </w:pPr>
            <w:r>
              <w:rPr>
                <w:rFonts w:ascii="Times New Roman"/>
                <w:b w:val="false"/>
                <w:i w:val="false"/>
                <w:color w:val="000000"/>
                <w:sz w:val="20"/>
              </w:rPr>
              <w:t>
15 января,</w:t>
            </w:r>
          </w:p>
          <w:bookmarkEnd w:id="64"/>
          <w:p>
            <w:pPr>
              <w:spacing w:after="20"/>
              <w:ind w:left="20"/>
              <w:jc w:val="both"/>
            </w:pPr>
            <w:r>
              <w:rPr>
                <w:rFonts w:ascii="Times New Roman"/>
                <w:b w:val="false"/>
                <w:i w:val="false"/>
                <w:color w:val="000000"/>
                <w:sz w:val="20"/>
              </w:rPr>
              <w:t>
</w:t>
            </w:r>
            <w:r>
              <w:rPr>
                <w:rFonts w:ascii="Times New Roman"/>
                <w:b w:val="false"/>
                <w:i w:val="false"/>
                <w:color w:val="000000"/>
                <w:sz w:val="20"/>
              </w:rPr>
              <w:t>19 февраля,</w:t>
            </w:r>
          </w:p>
          <w:p>
            <w:pPr>
              <w:spacing w:after="20"/>
              <w:ind w:left="20"/>
              <w:jc w:val="both"/>
            </w:pPr>
            <w:r>
              <w:rPr>
                <w:rFonts w:ascii="Times New Roman"/>
                <w:b w:val="false"/>
                <w:i w:val="false"/>
                <w:color w:val="000000"/>
                <w:sz w:val="20"/>
              </w:rPr>
              <w:t>
</w:t>
            </w:r>
            <w:r>
              <w:rPr>
                <w:rFonts w:ascii="Times New Roman"/>
                <w:b w:val="false"/>
                <w:i w:val="false"/>
                <w:color w:val="000000"/>
                <w:sz w:val="20"/>
              </w:rPr>
              <w:t>18 марта,</w:t>
            </w:r>
          </w:p>
          <w:p>
            <w:pPr>
              <w:spacing w:after="20"/>
              <w:ind w:left="20"/>
              <w:jc w:val="both"/>
            </w:pPr>
            <w:r>
              <w:rPr>
                <w:rFonts w:ascii="Times New Roman"/>
                <w:b w:val="false"/>
                <w:i w:val="false"/>
                <w:color w:val="000000"/>
                <w:sz w:val="20"/>
              </w:rPr>
              <w:t>
</w:t>
            </w:r>
            <w:r>
              <w:rPr>
                <w:rFonts w:ascii="Times New Roman"/>
                <w:b w:val="false"/>
                <w:i w:val="false"/>
                <w:color w:val="000000"/>
                <w:sz w:val="20"/>
              </w:rPr>
              <w:t>15 апреля,</w:t>
            </w:r>
          </w:p>
          <w:p>
            <w:pPr>
              <w:spacing w:after="20"/>
              <w:ind w:left="20"/>
              <w:jc w:val="both"/>
            </w:pPr>
            <w:r>
              <w:rPr>
                <w:rFonts w:ascii="Times New Roman"/>
                <w:b w:val="false"/>
                <w:i w:val="false"/>
                <w:color w:val="000000"/>
                <w:sz w:val="20"/>
              </w:rPr>
              <w:t>
</w:t>
            </w:r>
            <w:r>
              <w:rPr>
                <w:rFonts w:ascii="Times New Roman"/>
                <w:b w:val="false"/>
                <w:i w:val="false"/>
                <w:color w:val="000000"/>
                <w:sz w:val="20"/>
              </w:rPr>
              <w:t>20 мая,</w:t>
            </w:r>
          </w:p>
          <w:p>
            <w:pPr>
              <w:spacing w:after="20"/>
              <w:ind w:left="20"/>
              <w:jc w:val="both"/>
            </w:pPr>
            <w:r>
              <w:rPr>
                <w:rFonts w:ascii="Times New Roman"/>
                <w:b w:val="false"/>
                <w:i w:val="false"/>
                <w:color w:val="000000"/>
                <w:sz w:val="20"/>
              </w:rPr>
              <w:t>
17 июня,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 w:id="65"/>
          <w:p>
            <w:pPr>
              <w:spacing w:after="20"/>
              <w:ind w:left="20"/>
              <w:jc w:val="both"/>
            </w:pPr>
            <w:r>
              <w:rPr>
                <w:rFonts w:ascii="Times New Roman"/>
                <w:b w:val="false"/>
                <w:i w:val="false"/>
                <w:color w:val="000000"/>
                <w:sz w:val="20"/>
              </w:rPr>
              <w:t>
15 июля,</w:t>
            </w:r>
          </w:p>
          <w:bookmarkEnd w:id="65"/>
          <w:p>
            <w:pPr>
              <w:spacing w:after="20"/>
              <w:ind w:left="20"/>
              <w:jc w:val="both"/>
            </w:pPr>
            <w:r>
              <w:rPr>
                <w:rFonts w:ascii="Times New Roman"/>
                <w:b w:val="false"/>
                <w:i w:val="false"/>
                <w:color w:val="000000"/>
                <w:sz w:val="20"/>
              </w:rPr>
              <w:t>
</w:t>
            </w:r>
            <w:r>
              <w:rPr>
                <w:rFonts w:ascii="Times New Roman"/>
                <w:b w:val="false"/>
                <w:i w:val="false"/>
                <w:color w:val="000000"/>
                <w:sz w:val="20"/>
              </w:rPr>
              <w:t>19 августа,</w:t>
            </w:r>
          </w:p>
          <w:p>
            <w:pPr>
              <w:spacing w:after="20"/>
              <w:ind w:left="20"/>
              <w:jc w:val="both"/>
            </w:pPr>
            <w:r>
              <w:rPr>
                <w:rFonts w:ascii="Times New Roman"/>
                <w:b w:val="false"/>
                <w:i w:val="false"/>
                <w:color w:val="000000"/>
                <w:sz w:val="20"/>
              </w:rPr>
              <w:t>
</w:t>
            </w:r>
            <w:r>
              <w:rPr>
                <w:rFonts w:ascii="Times New Roman"/>
                <w:b w:val="false"/>
                <w:i w:val="false"/>
                <w:color w:val="000000"/>
                <w:sz w:val="20"/>
              </w:rPr>
              <w:t>16 сентября,</w:t>
            </w:r>
          </w:p>
          <w:p>
            <w:pPr>
              <w:spacing w:after="20"/>
              <w:ind w:left="20"/>
              <w:jc w:val="both"/>
            </w:pPr>
            <w:r>
              <w:rPr>
                <w:rFonts w:ascii="Times New Roman"/>
                <w:b w:val="false"/>
                <w:i w:val="false"/>
                <w:color w:val="000000"/>
                <w:sz w:val="20"/>
              </w:rPr>
              <w:t>
</w:t>
            </w:r>
            <w:r>
              <w:rPr>
                <w:rFonts w:ascii="Times New Roman"/>
                <w:b w:val="false"/>
                <w:i w:val="false"/>
                <w:color w:val="000000"/>
                <w:sz w:val="20"/>
              </w:rPr>
              <w:t>21 октября,</w:t>
            </w:r>
          </w:p>
          <w:p>
            <w:pPr>
              <w:spacing w:after="20"/>
              <w:ind w:left="20"/>
              <w:jc w:val="both"/>
            </w:pPr>
            <w:r>
              <w:rPr>
                <w:rFonts w:ascii="Times New Roman"/>
                <w:b w:val="false"/>
                <w:i w:val="false"/>
                <w:color w:val="000000"/>
                <w:sz w:val="20"/>
              </w:rPr>
              <w:t>
</w:t>
            </w:r>
            <w:r>
              <w:rPr>
                <w:rFonts w:ascii="Times New Roman"/>
                <w:b w:val="false"/>
                <w:i w:val="false"/>
                <w:color w:val="000000"/>
                <w:sz w:val="20"/>
              </w:rPr>
              <w:t>18 ноября,</w:t>
            </w:r>
          </w:p>
          <w:p>
            <w:pPr>
              <w:spacing w:after="20"/>
              <w:ind w:left="20"/>
              <w:jc w:val="both"/>
            </w:pPr>
            <w:r>
              <w:rPr>
                <w:rFonts w:ascii="Times New Roman"/>
                <w:b w:val="false"/>
                <w:i w:val="false"/>
                <w:color w:val="000000"/>
                <w:sz w:val="20"/>
              </w:rPr>
              <w:t>
18 декабря</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 w:id="66"/>
          <w:p>
            <w:pPr>
              <w:spacing w:after="20"/>
              <w:ind w:left="20"/>
              <w:jc w:val="both"/>
            </w:pPr>
            <w:r>
              <w:rPr>
                <w:rFonts w:ascii="Times New Roman"/>
                <w:b w:val="false"/>
                <w:i w:val="false"/>
                <w:color w:val="000000"/>
                <w:sz w:val="20"/>
              </w:rPr>
              <w:t xml:space="preserve">
Достойный труд </w:t>
            </w:r>
          </w:p>
          <w:bookmarkEnd w:id="66"/>
          <w:p>
            <w:pPr>
              <w:spacing w:after="20"/>
              <w:ind w:left="20"/>
              <w:jc w:val="both"/>
            </w:pPr>
            <w:r>
              <w:rPr>
                <w:rFonts w:ascii="Times New Roman"/>
                <w:b w:val="false"/>
                <w:i w:val="false"/>
                <w:color w:val="000000"/>
                <w:sz w:val="20"/>
              </w:rPr>
              <w:t>
(индекс Т-004)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показателях достойного труда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 раза в 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 w:id="67"/>
          <w:p>
            <w:pPr>
              <w:spacing w:after="20"/>
              <w:ind w:left="20"/>
              <w:jc w:val="both"/>
            </w:pPr>
            <w:r>
              <w:rPr>
                <w:rFonts w:ascii="Times New Roman"/>
                <w:b w:val="false"/>
                <w:i w:val="false"/>
                <w:color w:val="000000"/>
                <w:sz w:val="20"/>
              </w:rPr>
              <w:t>
15 июля,</w:t>
            </w:r>
          </w:p>
          <w:bookmarkEnd w:id="67"/>
          <w:p>
            <w:pPr>
              <w:spacing w:after="20"/>
              <w:ind w:left="20"/>
              <w:jc w:val="both"/>
            </w:pPr>
            <w:r>
              <w:rPr>
                <w:rFonts w:ascii="Times New Roman"/>
                <w:b w:val="false"/>
                <w:i w:val="false"/>
                <w:color w:val="000000"/>
                <w:sz w:val="20"/>
              </w:rPr>
              <w:t>
</w:t>
            </w:r>
            <w:r>
              <w:rPr>
                <w:rFonts w:ascii="Times New Roman"/>
                <w:b w:val="false"/>
                <w:i w:val="false"/>
                <w:color w:val="000000"/>
                <w:sz w:val="20"/>
              </w:rPr>
              <w:t>19 августа,</w:t>
            </w:r>
          </w:p>
          <w:p>
            <w:pPr>
              <w:spacing w:after="20"/>
              <w:ind w:left="20"/>
              <w:jc w:val="both"/>
            </w:pPr>
            <w:r>
              <w:rPr>
                <w:rFonts w:ascii="Times New Roman"/>
                <w:b w:val="false"/>
                <w:i w:val="false"/>
                <w:color w:val="000000"/>
                <w:sz w:val="20"/>
              </w:rPr>
              <w:t>
16 сентября</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 цен</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 w:id="68"/>
          <w:p>
            <w:pPr>
              <w:spacing w:after="20"/>
              <w:ind w:left="20"/>
              <w:jc w:val="both"/>
            </w:pPr>
            <w:r>
              <w:rPr>
                <w:rFonts w:ascii="Times New Roman"/>
                <w:b w:val="false"/>
                <w:i w:val="false"/>
                <w:color w:val="000000"/>
                <w:sz w:val="20"/>
              </w:rPr>
              <w:t>
Тетрадь регистрации цен на потребительские товары и платные услуги в 20__ году (индекс Ц-101)</w:t>
            </w:r>
          </w:p>
          <w:bookmarkEnd w:id="68"/>
          <w:p>
            <w:pPr>
              <w:spacing w:after="20"/>
              <w:ind w:left="20"/>
              <w:jc w:val="both"/>
            </w:pPr>
            <w:r>
              <w:rPr>
                <w:rFonts w:ascii="Times New Roman"/>
                <w:b w:val="false"/>
                <w:i w:val="false"/>
                <w:color w:val="000000"/>
                <w:sz w:val="20"/>
              </w:rPr>
              <w:t xml:space="preserve">
Электронная форма ввода данных для регистрации цен на потребительские товары и услуги (индекс Ц-101э)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цены на потребительские товары и платные услуги для расчета индекса потребительских цен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месячная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число отчетного периода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 w:id="69"/>
          <w:p>
            <w:pPr>
              <w:spacing w:after="20"/>
              <w:ind w:left="20"/>
              <w:jc w:val="both"/>
            </w:pPr>
            <w:r>
              <w:rPr>
                <w:rFonts w:ascii="Times New Roman"/>
                <w:b w:val="false"/>
                <w:i w:val="false"/>
                <w:color w:val="000000"/>
                <w:sz w:val="20"/>
              </w:rPr>
              <w:t>
в городах и районных центрах:</w:t>
            </w:r>
          </w:p>
          <w:bookmarkEnd w:id="69"/>
          <w:p>
            <w:pPr>
              <w:spacing w:after="20"/>
              <w:ind w:left="20"/>
              <w:jc w:val="both"/>
            </w:pPr>
            <w:r>
              <w:rPr>
                <w:rFonts w:ascii="Times New Roman"/>
                <w:b w:val="false"/>
                <w:i w:val="false"/>
                <w:color w:val="000000"/>
                <w:sz w:val="20"/>
              </w:rPr>
              <w:t>
</w:t>
            </w:r>
            <w:r>
              <w:rPr>
                <w:rFonts w:ascii="Times New Roman"/>
                <w:b w:val="false"/>
                <w:i w:val="false"/>
                <w:color w:val="000000"/>
                <w:sz w:val="20"/>
              </w:rPr>
              <w:t>цены на продовольственные товары, входящие в состав величины прожиточного минимума;</w:t>
            </w:r>
          </w:p>
          <w:p>
            <w:pPr>
              <w:spacing w:after="20"/>
              <w:ind w:left="20"/>
              <w:jc w:val="both"/>
            </w:pPr>
            <w:r>
              <w:rPr>
                <w:rFonts w:ascii="Times New Roman"/>
                <w:b w:val="false"/>
                <w:i w:val="false"/>
                <w:color w:val="000000"/>
                <w:sz w:val="20"/>
              </w:rPr>
              <w:t>
цены на отдельные товары и платные услуги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месячная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 число отчетного периода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цены на социально-значимые продовольственные товары в городах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еженедельная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раз в неделю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цены на потребительские товары и услуги по специальному перечню для Программы международных сопоставлений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квартальная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число последнего месяца квартала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 w:id="70"/>
          <w:p>
            <w:pPr>
              <w:spacing w:after="20"/>
              <w:ind w:left="20"/>
              <w:jc w:val="both"/>
            </w:pPr>
            <w:r>
              <w:rPr>
                <w:rFonts w:ascii="Times New Roman"/>
                <w:b w:val="false"/>
                <w:i w:val="false"/>
                <w:color w:val="000000"/>
                <w:sz w:val="20"/>
              </w:rPr>
              <w:t xml:space="preserve">
Тетрадь регистрации цен на новое жилье в 20__ году </w:t>
            </w:r>
          </w:p>
          <w:bookmarkEnd w:id="70"/>
          <w:p>
            <w:pPr>
              <w:spacing w:after="20"/>
              <w:ind w:left="20"/>
              <w:jc w:val="both"/>
            </w:pPr>
            <w:r>
              <w:rPr>
                <w:rFonts w:ascii="Times New Roman"/>
                <w:b w:val="false"/>
                <w:i w:val="false"/>
                <w:color w:val="000000"/>
                <w:sz w:val="20"/>
              </w:rPr>
              <w:t>
(индекс 1-ЦРЖ)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цены на новое жилье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месячная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20 числа (включительно) отчетного периода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форма ввода данных для регистрации цен на жилье (индекс 1-ЦРЖэ)</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цены на жилье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месячная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20 числа (включительно) отчетного периода</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 w:id="71"/>
          <w:p>
            <w:pPr>
              <w:spacing w:after="20"/>
              <w:ind w:left="20"/>
              <w:jc w:val="both"/>
            </w:pPr>
            <w:r>
              <w:rPr>
                <w:rFonts w:ascii="Times New Roman"/>
                <w:b w:val="false"/>
                <w:i w:val="false"/>
                <w:color w:val="000000"/>
                <w:sz w:val="20"/>
              </w:rPr>
              <w:t>
Отчет о ценах на произведенную промышленную продукцию (товары, услуги) и ценах приобретения продукции производственно-технического назначения</w:t>
            </w:r>
          </w:p>
          <w:bookmarkEnd w:id="71"/>
          <w:p>
            <w:pPr>
              <w:spacing w:after="20"/>
              <w:ind w:left="20"/>
              <w:jc w:val="both"/>
            </w:pPr>
            <w:r>
              <w:rPr>
                <w:rFonts w:ascii="Times New Roman"/>
                <w:b w:val="false"/>
                <w:i w:val="false"/>
                <w:color w:val="000000"/>
                <w:sz w:val="20"/>
              </w:rPr>
              <w:t>
(индекс 1-ЦП)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цены предприятий-производителей на промышленную продукцию (товары, услуги)</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месячная</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17 числа (включительно) отчетного периода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цены приобретения продукции производственно-технического назначения промышленными предприятиями</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 ценах экспортных поставок и импортных поступлений товаров, продукции (индекс 1-Ц (экспорт, импорт)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цены экспортных поставок товаров, продукции</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месячная</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15 числа (включительно) отчетного периода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цены импортных поступлений товаров, продукции</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 w:id="72"/>
          <w:p>
            <w:pPr>
              <w:spacing w:after="20"/>
              <w:ind w:left="20"/>
              <w:jc w:val="both"/>
            </w:pPr>
            <w:r>
              <w:rPr>
                <w:rFonts w:ascii="Times New Roman"/>
                <w:b w:val="false"/>
                <w:i w:val="false"/>
                <w:color w:val="000000"/>
                <w:sz w:val="20"/>
              </w:rPr>
              <w:t>
Отчет о ценах на древесину необработанную и связанные с ней услуги</w:t>
            </w:r>
          </w:p>
          <w:bookmarkEnd w:id="72"/>
          <w:p>
            <w:pPr>
              <w:spacing w:after="20"/>
              <w:ind w:left="20"/>
              <w:jc w:val="both"/>
            </w:pPr>
            <w:r>
              <w:rPr>
                <w:rFonts w:ascii="Times New Roman"/>
                <w:b w:val="false"/>
                <w:i w:val="false"/>
                <w:color w:val="000000"/>
                <w:sz w:val="20"/>
              </w:rPr>
              <w:t>
(индекс 1-ЦП (лес)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цены на древесину необработанную и связанные с ней услуги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квартальная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23 числа (включительно) последнего месяца отчетного периода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 ценах оптовых продаж (поставок) товаров, продукции (индекс 1-Ц (опт)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цены оптовых продаж (поставок) товаров, продукции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месячная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22 числа (включительно) отчетного периода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 ценах на аренду коммерческой недвижимости (индекс 1-Ц (аренда)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цены на аренду коммерческой недвижимости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квартальная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3 числа (включительно) после отчетного периода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 тарифах на услуги связи для юридических лиц (индекс 1-тариф (связь)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тарифы на услуги связи для юридических лиц</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месячная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21 числа (включительно) отчетного периода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 тарифах на почтовые услуги для юридических лиц (индекс 1-тариф (почта)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тарифы на почтовые услуги для юридических лиц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месячная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21 числа (включительно) отчетного периода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 тарифах на курьерские услуги для юридических лиц (индекс 1-тариф (курьер)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тарифы на курьерские услуги для юридических лиц</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месячная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21 числа (включительно) отчетного периода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 w:id="73"/>
          <w:p>
            <w:pPr>
              <w:spacing w:after="20"/>
              <w:ind w:left="20"/>
              <w:jc w:val="both"/>
            </w:pPr>
            <w:r>
              <w:rPr>
                <w:rFonts w:ascii="Times New Roman"/>
                <w:b w:val="false"/>
                <w:i w:val="false"/>
                <w:color w:val="000000"/>
                <w:sz w:val="20"/>
              </w:rPr>
              <w:t>
Отчет о тарифах на перевозку грузов предприятиями воздушного транспорта</w:t>
            </w:r>
          </w:p>
          <w:bookmarkEnd w:id="73"/>
          <w:p>
            <w:pPr>
              <w:spacing w:after="20"/>
              <w:ind w:left="20"/>
              <w:jc w:val="both"/>
            </w:pPr>
            <w:r>
              <w:rPr>
                <w:rFonts w:ascii="Times New Roman"/>
                <w:b w:val="false"/>
                <w:i w:val="false"/>
                <w:color w:val="000000"/>
                <w:sz w:val="20"/>
              </w:rPr>
              <w:t>
(индекс 1-тариф (воздушный)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тарифы на перевозку грузов предприятиями воздушного транспорта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месячная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15 числа (включительно) отчетного периода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 w:id="74"/>
          <w:p>
            <w:pPr>
              <w:spacing w:after="20"/>
              <w:ind w:left="20"/>
              <w:jc w:val="both"/>
            </w:pPr>
            <w:r>
              <w:rPr>
                <w:rFonts w:ascii="Times New Roman"/>
                <w:b w:val="false"/>
                <w:i w:val="false"/>
                <w:color w:val="000000"/>
                <w:sz w:val="20"/>
              </w:rPr>
              <w:t>
Отчет о тарифах на перевозку грузов предприятиями железнодорожного транспорта</w:t>
            </w:r>
          </w:p>
          <w:bookmarkEnd w:id="74"/>
          <w:p>
            <w:pPr>
              <w:spacing w:after="20"/>
              <w:ind w:left="20"/>
              <w:jc w:val="both"/>
            </w:pPr>
            <w:r>
              <w:rPr>
                <w:rFonts w:ascii="Times New Roman"/>
                <w:b w:val="false"/>
                <w:i w:val="false"/>
                <w:color w:val="000000"/>
                <w:sz w:val="20"/>
              </w:rPr>
              <w:t>
(индекс 1-тариф (железнодорожный)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тарифы на перевозку грузов предприятиями железнодорожного транспорта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месячная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17 числа (включительно) отчетного периода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 w:id="75"/>
          <w:p>
            <w:pPr>
              <w:spacing w:after="20"/>
              <w:ind w:left="20"/>
              <w:jc w:val="both"/>
            </w:pPr>
            <w:r>
              <w:rPr>
                <w:rFonts w:ascii="Times New Roman"/>
                <w:b w:val="false"/>
                <w:i w:val="false"/>
                <w:color w:val="000000"/>
                <w:sz w:val="20"/>
              </w:rPr>
              <w:t>
Отчет о тарифах на перевозку грузов предприятиями автомобильного транспорта</w:t>
            </w:r>
          </w:p>
          <w:bookmarkEnd w:id="75"/>
          <w:p>
            <w:pPr>
              <w:spacing w:after="20"/>
              <w:ind w:left="20"/>
              <w:jc w:val="both"/>
            </w:pPr>
            <w:r>
              <w:rPr>
                <w:rFonts w:ascii="Times New Roman"/>
                <w:b w:val="false"/>
                <w:i w:val="false"/>
                <w:color w:val="000000"/>
                <w:sz w:val="20"/>
              </w:rPr>
              <w:t>
(индекс 1-тариф (автомобильный)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тарифы на перевозку грузов предприятиями автомобильного транспорта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месячная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16 числа (включительно) отчетного периода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 w:id="76"/>
          <w:p>
            <w:pPr>
              <w:spacing w:after="20"/>
              <w:ind w:left="20"/>
              <w:jc w:val="both"/>
            </w:pPr>
            <w:r>
              <w:rPr>
                <w:rFonts w:ascii="Times New Roman"/>
                <w:b w:val="false"/>
                <w:i w:val="false"/>
                <w:color w:val="000000"/>
                <w:sz w:val="20"/>
              </w:rPr>
              <w:t>
Отчет о тарифах на транспортировку грузов предприятиями трубопроводного транспорта</w:t>
            </w:r>
          </w:p>
          <w:bookmarkEnd w:id="76"/>
          <w:p>
            <w:pPr>
              <w:spacing w:after="20"/>
              <w:ind w:left="20"/>
              <w:jc w:val="both"/>
            </w:pPr>
            <w:r>
              <w:rPr>
                <w:rFonts w:ascii="Times New Roman"/>
                <w:b w:val="false"/>
                <w:i w:val="false"/>
                <w:color w:val="000000"/>
                <w:sz w:val="20"/>
              </w:rPr>
              <w:t>
(индекс 1-тариф (трубопроводный)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тарифы на транспортировку грузов предприятиями трубопроводного транспорта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месячная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17 числа (включительно) отчетного периода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 w:id="77"/>
          <w:p>
            <w:pPr>
              <w:spacing w:after="20"/>
              <w:ind w:left="20"/>
              <w:jc w:val="both"/>
            </w:pPr>
            <w:r>
              <w:rPr>
                <w:rFonts w:ascii="Times New Roman"/>
                <w:b w:val="false"/>
                <w:i w:val="false"/>
                <w:color w:val="000000"/>
                <w:sz w:val="20"/>
              </w:rPr>
              <w:t>
Отчет о тарифах на перевозку грузов предприятиями внутреннего водного транспорта</w:t>
            </w:r>
          </w:p>
          <w:bookmarkEnd w:id="77"/>
          <w:p>
            <w:pPr>
              <w:spacing w:after="20"/>
              <w:ind w:left="20"/>
              <w:jc w:val="both"/>
            </w:pPr>
            <w:r>
              <w:rPr>
                <w:rFonts w:ascii="Times New Roman"/>
                <w:b w:val="false"/>
                <w:i w:val="false"/>
                <w:color w:val="000000"/>
                <w:sz w:val="20"/>
              </w:rPr>
              <w:t>
(индекс 1-тариф (внутренний водный)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тарифы на перевозку грузов предприятиями внутреннего водного транспорта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месячная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15 числа (включительно) отчетного периода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 w:id="78"/>
          <w:p>
            <w:pPr>
              <w:spacing w:after="20"/>
              <w:ind w:left="20"/>
              <w:jc w:val="both"/>
            </w:pPr>
            <w:r>
              <w:rPr>
                <w:rFonts w:ascii="Times New Roman"/>
                <w:b w:val="false"/>
                <w:i w:val="false"/>
                <w:color w:val="000000"/>
                <w:sz w:val="20"/>
              </w:rPr>
              <w:t>
Отчет о тарифах на перевозку грузов предприятиями морского транспорта</w:t>
            </w:r>
          </w:p>
          <w:bookmarkEnd w:id="78"/>
          <w:p>
            <w:pPr>
              <w:spacing w:after="20"/>
              <w:ind w:left="20"/>
              <w:jc w:val="both"/>
            </w:pPr>
            <w:r>
              <w:rPr>
                <w:rFonts w:ascii="Times New Roman"/>
                <w:b w:val="false"/>
                <w:i w:val="false"/>
                <w:color w:val="000000"/>
                <w:sz w:val="20"/>
              </w:rPr>
              <w:t>
(индекс 1-тариф (морской)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тарифы на перевозку грузов предприятиями морского транспорта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месячная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15 числа (включительно) отчетного периода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 ценах на приобретенные строительные материалы, детали и конструкции (индекс 1-ЦСМ)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цены на приобретенные строительные материалы, детали и конструкции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месячная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20 числа (включительно) отчетного периода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 ценах производителей на продукцию сельского хозяйства и приобретенные услуги (индекс 1-ЦСХ)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цены производителей на продукцию сельского хозяйства и приобретенные услуги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месячная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16 числа (включительно) отчетного периода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 w:id="79"/>
          <w:p>
            <w:pPr>
              <w:spacing w:after="20"/>
              <w:ind w:left="20"/>
              <w:jc w:val="both"/>
            </w:pPr>
            <w:r>
              <w:rPr>
                <w:rFonts w:ascii="Times New Roman"/>
                <w:b w:val="false"/>
                <w:i w:val="false"/>
                <w:color w:val="000000"/>
                <w:sz w:val="20"/>
              </w:rPr>
              <w:t>
Электронная форма ввода данных для регистрации цен на продукцию сельского хозяйства и продукты ее переработки</w:t>
            </w:r>
          </w:p>
          <w:bookmarkEnd w:id="79"/>
          <w:p>
            <w:pPr>
              <w:spacing w:after="20"/>
              <w:ind w:left="20"/>
              <w:jc w:val="both"/>
            </w:pPr>
            <w:r>
              <w:rPr>
                <w:rFonts w:ascii="Times New Roman"/>
                <w:b w:val="false"/>
                <w:i w:val="false"/>
                <w:color w:val="000000"/>
                <w:sz w:val="20"/>
              </w:rPr>
              <w:t>
(индекс Ц-200э)</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цены на продукцию сельского хозяйства и продукты ее переработки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месячная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1 по 25 число отчетного периода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 ценах на продукцию рыболовства и рыбоводства (индекс 1-ЦП (рыба)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цены на продукцию рыболовства и рыбоводства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квартальная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25 числа (включительно) последнего месяца отчетного периода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 ценах производителей на услуги (индекс 1-Ц (услуги)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цены производителей на услуги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квартальная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5 числа (включительно) после отчетного периода</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Структурная статистика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 w:id="80"/>
          <w:p>
            <w:pPr>
              <w:spacing w:after="20"/>
              <w:ind w:left="20"/>
              <w:jc w:val="both"/>
            </w:pPr>
            <w:r>
              <w:rPr>
                <w:rFonts w:ascii="Times New Roman"/>
                <w:b w:val="false"/>
                <w:i w:val="false"/>
                <w:color w:val="000000"/>
                <w:sz w:val="20"/>
              </w:rPr>
              <w:t>
Отчет о финансово-хозяйственной деятельности предприятия</w:t>
            </w:r>
          </w:p>
          <w:bookmarkEnd w:id="80"/>
          <w:p>
            <w:pPr>
              <w:spacing w:after="20"/>
              <w:ind w:left="20"/>
              <w:jc w:val="both"/>
            </w:pPr>
            <w:r>
              <w:rPr>
                <w:rFonts w:ascii="Times New Roman"/>
                <w:b w:val="false"/>
                <w:i w:val="false"/>
                <w:color w:val="000000"/>
                <w:sz w:val="20"/>
              </w:rPr>
              <w:t>
(индекс 1-ПФ)</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финансово-хозяйственной деятельности предприятия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5 апреля (включительно) после отчетного периода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 w:id="81"/>
          <w:p>
            <w:pPr>
              <w:spacing w:after="20"/>
              <w:ind w:left="20"/>
              <w:jc w:val="both"/>
            </w:pPr>
            <w:r>
              <w:rPr>
                <w:rFonts w:ascii="Times New Roman"/>
                <w:b w:val="false"/>
                <w:i w:val="false"/>
                <w:color w:val="000000"/>
                <w:sz w:val="20"/>
              </w:rPr>
              <w:t>
Отчет о финансово-хозяйственной деятельности предприятия</w:t>
            </w:r>
          </w:p>
          <w:bookmarkEnd w:id="81"/>
          <w:p>
            <w:pPr>
              <w:spacing w:after="20"/>
              <w:ind w:left="20"/>
              <w:jc w:val="both"/>
            </w:pPr>
            <w:r>
              <w:rPr>
                <w:rFonts w:ascii="Times New Roman"/>
                <w:b w:val="false"/>
                <w:i w:val="false"/>
                <w:color w:val="000000"/>
                <w:sz w:val="20"/>
              </w:rPr>
              <w:t>
(индекс1-ПФ)</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финансово-хозяйственной деятельности предприятия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квартальная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25 числа (включительно) после отчетного периода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 w:id="82"/>
          <w:p>
            <w:pPr>
              <w:spacing w:after="20"/>
              <w:ind w:left="20"/>
              <w:jc w:val="both"/>
            </w:pPr>
            <w:r>
              <w:rPr>
                <w:rFonts w:ascii="Times New Roman"/>
                <w:b w:val="false"/>
                <w:i w:val="false"/>
                <w:color w:val="000000"/>
                <w:sz w:val="20"/>
              </w:rPr>
              <w:t>
Отчет о деятельности малого предприятия</w:t>
            </w:r>
          </w:p>
          <w:bookmarkEnd w:id="82"/>
          <w:p>
            <w:pPr>
              <w:spacing w:after="20"/>
              <w:ind w:left="20"/>
              <w:jc w:val="both"/>
            </w:pPr>
            <w:r>
              <w:rPr>
                <w:rFonts w:ascii="Times New Roman"/>
                <w:b w:val="false"/>
                <w:i w:val="false"/>
                <w:color w:val="000000"/>
                <w:sz w:val="20"/>
              </w:rPr>
              <w:t>
(индекс 2-МП)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деятельности малого предприятия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 31 марта (включительно) после отчетного периода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 w:id="83"/>
          <w:p>
            <w:pPr>
              <w:spacing w:after="20"/>
              <w:ind w:left="20"/>
              <w:jc w:val="both"/>
            </w:pPr>
            <w:r>
              <w:rPr>
                <w:rFonts w:ascii="Times New Roman"/>
                <w:b w:val="false"/>
                <w:i w:val="false"/>
                <w:color w:val="000000"/>
                <w:sz w:val="20"/>
              </w:rPr>
              <w:t>
Отчет о деятельности малого предприятия</w:t>
            </w:r>
          </w:p>
          <w:bookmarkEnd w:id="83"/>
          <w:p>
            <w:pPr>
              <w:spacing w:after="20"/>
              <w:ind w:left="20"/>
              <w:jc w:val="both"/>
            </w:pPr>
            <w:r>
              <w:rPr>
                <w:rFonts w:ascii="Times New Roman"/>
                <w:b w:val="false"/>
                <w:i w:val="false"/>
                <w:color w:val="000000"/>
                <w:sz w:val="20"/>
              </w:rPr>
              <w:t>
(индекс 2-МП)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деятельности малого предприятия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квартальная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25 числа (включительно) после отчетного периода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 w:id="84"/>
          <w:p>
            <w:pPr>
              <w:spacing w:after="20"/>
              <w:ind w:left="20"/>
              <w:jc w:val="both"/>
            </w:pPr>
            <w:r>
              <w:rPr>
                <w:rFonts w:ascii="Times New Roman"/>
                <w:b w:val="false"/>
                <w:i w:val="false"/>
                <w:color w:val="000000"/>
                <w:sz w:val="20"/>
              </w:rPr>
              <w:t>
Отчет о состоянии основных фондов</w:t>
            </w:r>
          </w:p>
          <w:bookmarkEnd w:id="84"/>
          <w:p>
            <w:pPr>
              <w:spacing w:after="20"/>
              <w:ind w:left="20"/>
              <w:jc w:val="both"/>
            </w:pPr>
            <w:r>
              <w:rPr>
                <w:rFonts w:ascii="Times New Roman"/>
                <w:b w:val="false"/>
                <w:i w:val="false"/>
                <w:color w:val="000000"/>
                <w:sz w:val="20"/>
              </w:rPr>
              <w:t>
(индекс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состоянии основных фондов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15 апреля (включительно) после отчетного периода</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 конъюнктурного обследования</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 w:id="85"/>
          <w:p>
            <w:pPr>
              <w:spacing w:after="20"/>
              <w:ind w:left="20"/>
              <w:jc w:val="both"/>
            </w:pPr>
            <w:r>
              <w:rPr>
                <w:rFonts w:ascii="Times New Roman"/>
                <w:b w:val="false"/>
                <w:i w:val="false"/>
                <w:color w:val="000000"/>
                <w:sz w:val="20"/>
              </w:rPr>
              <w:t>
Анкета конъюнктурного обследования деятельности предприятий</w:t>
            </w:r>
          </w:p>
          <w:bookmarkEnd w:id="85"/>
          <w:p>
            <w:pPr>
              <w:spacing w:after="20"/>
              <w:ind w:left="20"/>
              <w:jc w:val="both"/>
            </w:pPr>
            <w:r>
              <w:rPr>
                <w:rFonts w:ascii="Times New Roman"/>
                <w:b w:val="false"/>
                <w:i w:val="false"/>
                <w:color w:val="000000"/>
                <w:sz w:val="20"/>
              </w:rPr>
              <w:t>
(индекс КО-6)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конъюнктурное обследование деятельности предприятий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квартальная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 числа (включительно) после отчетного периода</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 образования, здравоохранения и социального обеспечения</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 w:id="86"/>
          <w:p>
            <w:pPr>
              <w:spacing w:after="20"/>
              <w:ind w:left="20"/>
              <w:jc w:val="both"/>
            </w:pPr>
            <w:r>
              <w:rPr>
                <w:rFonts w:ascii="Times New Roman"/>
                <w:b w:val="false"/>
                <w:i w:val="false"/>
                <w:color w:val="000000"/>
                <w:sz w:val="20"/>
              </w:rPr>
              <w:t>
Отчет организаций высшего и послевузовского образования</w:t>
            </w:r>
          </w:p>
          <w:bookmarkEnd w:id="86"/>
          <w:p>
            <w:pPr>
              <w:spacing w:after="20"/>
              <w:ind w:left="20"/>
              <w:jc w:val="both"/>
            </w:pPr>
            <w:r>
              <w:rPr>
                <w:rFonts w:ascii="Times New Roman"/>
                <w:b w:val="false"/>
                <w:i w:val="false"/>
                <w:color w:val="000000"/>
                <w:sz w:val="20"/>
              </w:rPr>
              <w:t>
(индекс ОВПО)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основных показателях высшего и послевузовского образования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раз в 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10 октября (включительно) отчетного периода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 w:id="87"/>
          <w:p>
            <w:pPr>
              <w:spacing w:after="20"/>
              <w:ind w:left="20"/>
              <w:jc w:val="both"/>
            </w:pPr>
            <w:r>
              <w:rPr>
                <w:rFonts w:ascii="Times New Roman"/>
                <w:b w:val="false"/>
                <w:i w:val="false"/>
                <w:color w:val="000000"/>
                <w:sz w:val="20"/>
              </w:rPr>
              <w:t>
Отчет о техническом и профессиональном, послесреднем образовании</w:t>
            </w:r>
          </w:p>
          <w:bookmarkEnd w:id="87"/>
          <w:p>
            <w:pPr>
              <w:spacing w:after="20"/>
              <w:ind w:left="20"/>
              <w:jc w:val="both"/>
            </w:pPr>
            <w:r>
              <w:rPr>
                <w:rFonts w:ascii="Times New Roman"/>
                <w:b w:val="false"/>
                <w:i w:val="false"/>
                <w:color w:val="000000"/>
                <w:sz w:val="20"/>
              </w:rPr>
              <w:t>
(индекс 2-НК)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техническом и профессиональном, послесреднем образовании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раз в 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10 октября (включительно) отчетного периода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об основных показателях финансово-хозяйственной деятельности организаций образования, здравоохранения и социального обслуживания населения (индекс Соцфин)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основных показателях финансово-хозяйственной деятельности организаций образования, здравоохранения и социального обслуживания населения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 апреля (включительно) после отчетного периода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 w:id="88"/>
          <w:p>
            <w:pPr>
              <w:spacing w:after="20"/>
              <w:ind w:left="20"/>
              <w:jc w:val="both"/>
            </w:pPr>
            <w:r>
              <w:rPr>
                <w:rFonts w:ascii="Times New Roman"/>
                <w:b w:val="false"/>
                <w:i w:val="false"/>
                <w:color w:val="000000"/>
                <w:sz w:val="20"/>
              </w:rPr>
              <w:t>
Отчет об объеме оказанных услуг организациями образования, здравоохранения и социального обслуживания населения</w:t>
            </w:r>
          </w:p>
          <w:bookmarkEnd w:id="88"/>
          <w:p>
            <w:pPr>
              <w:spacing w:after="20"/>
              <w:ind w:left="20"/>
              <w:jc w:val="both"/>
            </w:pPr>
            <w:r>
              <w:rPr>
                <w:rFonts w:ascii="Times New Roman"/>
                <w:b w:val="false"/>
                <w:i w:val="false"/>
                <w:color w:val="000000"/>
                <w:sz w:val="20"/>
              </w:rPr>
              <w:t>
(индекс 1-услуги)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объеме оказанных услуг организациями образования и здравоохранения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квартальная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15 числа (включительно) после отчетного периода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 w:id="89"/>
          <w:p>
            <w:pPr>
              <w:spacing w:after="20"/>
              <w:ind w:left="20"/>
              <w:jc w:val="both"/>
            </w:pPr>
            <w:r>
              <w:rPr>
                <w:rFonts w:ascii="Times New Roman"/>
                <w:b w:val="false"/>
                <w:i w:val="false"/>
                <w:color w:val="000000"/>
                <w:sz w:val="20"/>
              </w:rPr>
              <w:t xml:space="preserve">
Отчет о санаторно-курортной деятельности </w:t>
            </w:r>
          </w:p>
          <w:bookmarkEnd w:id="89"/>
          <w:p>
            <w:pPr>
              <w:spacing w:after="20"/>
              <w:ind w:left="20"/>
              <w:jc w:val="both"/>
            </w:pPr>
            <w:r>
              <w:rPr>
                <w:rFonts w:ascii="Times New Roman"/>
                <w:b w:val="false"/>
                <w:i w:val="false"/>
                <w:color w:val="000000"/>
                <w:sz w:val="20"/>
              </w:rPr>
              <w:t>
(индекс 1-санаторий)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 санаторно-курортной деятельности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25 января (включительно) после отчетного периода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 травматизме, связанном с трудовой деятельностью, и профессиональных заболеваниях (индекс 7-ТПЗ)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травматизме, связанном с трудовой деятельностью, и профессиональных заболеваниях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25 февраля (включительно) после отчетного периода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 w:id="90"/>
          <w:p>
            <w:pPr>
              <w:spacing w:after="20"/>
              <w:ind w:left="20"/>
              <w:jc w:val="both"/>
            </w:pPr>
            <w:r>
              <w:rPr>
                <w:rFonts w:ascii="Times New Roman"/>
                <w:b w:val="false"/>
                <w:i w:val="false"/>
                <w:color w:val="000000"/>
                <w:sz w:val="20"/>
              </w:rPr>
              <w:t xml:space="preserve">
Отчет организации по предоставлению специальных социальных услуг </w:t>
            </w:r>
          </w:p>
          <w:bookmarkEnd w:id="90"/>
          <w:p>
            <w:pPr>
              <w:spacing w:after="20"/>
              <w:ind w:left="20"/>
              <w:jc w:val="both"/>
            </w:pPr>
            <w:r>
              <w:rPr>
                <w:rFonts w:ascii="Times New Roman"/>
                <w:b w:val="false"/>
                <w:i w:val="false"/>
                <w:color w:val="000000"/>
                <w:sz w:val="20"/>
              </w:rPr>
              <w:t>
(индекс 3-социальное обеспечение)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организациях по предоставлению специальных социальных услуг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20 января (включительно) после отчетного периода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Вопросники Мультииндикаторного кластерного обследования (индекс MICS)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кластерное обследование по многим показателям в Республике Казахстан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единовременная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ноября</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 правонарушений</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доверия населения к правоохранительным органам и судебной системе (индекс УДН)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доверия населения к правоохранительным органам и судебной системе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два раза в 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мая (включительно) и 15 ноября (включительно)</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 уровня жизни</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 w:id="91"/>
          <w:p>
            <w:pPr>
              <w:spacing w:after="20"/>
              <w:ind w:left="20"/>
              <w:jc w:val="both"/>
            </w:pPr>
            <w:r>
              <w:rPr>
                <w:rFonts w:ascii="Times New Roman"/>
                <w:b w:val="false"/>
                <w:i w:val="false"/>
                <w:color w:val="000000"/>
                <w:sz w:val="20"/>
              </w:rPr>
              <w:t>
Дневник использования времени</w:t>
            </w:r>
          </w:p>
          <w:bookmarkEnd w:id="91"/>
          <w:p>
            <w:pPr>
              <w:spacing w:after="20"/>
              <w:ind w:left="20"/>
              <w:jc w:val="both"/>
            </w:pPr>
            <w:r>
              <w:rPr>
                <w:rFonts w:ascii="Times New Roman"/>
                <w:b w:val="false"/>
                <w:i w:val="false"/>
                <w:color w:val="000000"/>
                <w:sz w:val="20"/>
              </w:rPr>
              <w:t>
(индекс D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распределении времени населением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единовременная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января года, следующего после отчетного периода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 w:id="92"/>
          <w:p>
            <w:pPr>
              <w:spacing w:after="20"/>
              <w:ind w:left="20"/>
              <w:jc w:val="both"/>
            </w:pPr>
            <w:r>
              <w:rPr>
                <w:rFonts w:ascii="Times New Roman"/>
                <w:b w:val="false"/>
                <w:i w:val="false"/>
                <w:color w:val="000000"/>
                <w:sz w:val="20"/>
              </w:rPr>
              <w:t xml:space="preserve">
Качество жизни населения </w:t>
            </w:r>
          </w:p>
          <w:bookmarkEnd w:id="92"/>
          <w:p>
            <w:pPr>
              <w:spacing w:after="20"/>
              <w:ind w:left="20"/>
              <w:jc w:val="both"/>
            </w:pPr>
            <w:r>
              <w:rPr>
                <w:rFonts w:ascii="Times New Roman"/>
                <w:b w:val="false"/>
                <w:i w:val="false"/>
                <w:color w:val="000000"/>
                <w:sz w:val="20"/>
              </w:rPr>
              <w:t>
(индекс D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качестве жизни населения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раз в 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марта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 w:id="93"/>
          <w:p>
            <w:pPr>
              <w:spacing w:after="20"/>
              <w:ind w:left="20"/>
              <w:jc w:val="both"/>
            </w:pPr>
            <w:r>
              <w:rPr>
                <w:rFonts w:ascii="Times New Roman"/>
                <w:b w:val="false"/>
                <w:i w:val="false"/>
                <w:color w:val="000000"/>
                <w:sz w:val="20"/>
              </w:rPr>
              <w:t>
Дневник учета ежедневных расходов</w:t>
            </w:r>
          </w:p>
          <w:bookmarkEnd w:id="93"/>
          <w:p>
            <w:pPr>
              <w:spacing w:after="20"/>
              <w:ind w:left="20"/>
              <w:jc w:val="both"/>
            </w:pPr>
            <w:r>
              <w:rPr>
                <w:rFonts w:ascii="Times New Roman"/>
                <w:b w:val="false"/>
                <w:i w:val="false"/>
                <w:color w:val="000000"/>
                <w:sz w:val="20"/>
              </w:rPr>
              <w:t>
(индекс D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расходах домашних хозяйств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квартальная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10 числа (включительно) после отчетного периода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 w:id="94"/>
          <w:p>
            <w:pPr>
              <w:spacing w:after="20"/>
              <w:ind w:left="20"/>
              <w:jc w:val="both"/>
            </w:pPr>
            <w:r>
              <w:rPr>
                <w:rFonts w:ascii="Times New Roman"/>
                <w:b w:val="false"/>
                <w:i w:val="false"/>
                <w:color w:val="000000"/>
                <w:sz w:val="20"/>
              </w:rPr>
              <w:t>
Журнал учета ежеквартальных расходов и доходов домашних хозяйств</w:t>
            </w:r>
          </w:p>
          <w:bookmarkEnd w:id="94"/>
          <w:p>
            <w:pPr>
              <w:spacing w:after="20"/>
              <w:ind w:left="20"/>
              <w:jc w:val="both"/>
            </w:pPr>
            <w:r>
              <w:rPr>
                <w:rFonts w:ascii="Times New Roman"/>
                <w:b w:val="false"/>
                <w:i w:val="false"/>
                <w:color w:val="000000"/>
                <w:sz w:val="20"/>
              </w:rPr>
              <w:t>
(индекс D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расходах и доходах домашних хозяйств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квартальная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20 числа (включительно) после отчетного периода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 w:id="95"/>
          <w:p>
            <w:pPr>
              <w:spacing w:after="20"/>
              <w:ind w:left="20"/>
              <w:jc w:val="both"/>
            </w:pPr>
            <w:r>
              <w:rPr>
                <w:rFonts w:ascii="Times New Roman"/>
                <w:b w:val="false"/>
                <w:i w:val="false"/>
                <w:color w:val="000000"/>
                <w:sz w:val="20"/>
              </w:rPr>
              <w:t xml:space="preserve">
Вопросник для основного интервью </w:t>
            </w:r>
          </w:p>
          <w:bookmarkEnd w:id="95"/>
          <w:p>
            <w:pPr>
              <w:spacing w:after="20"/>
              <w:ind w:left="20"/>
              <w:jc w:val="both"/>
            </w:pPr>
            <w:r>
              <w:rPr>
                <w:rFonts w:ascii="Times New Roman"/>
                <w:b w:val="false"/>
                <w:i w:val="false"/>
                <w:color w:val="000000"/>
                <w:sz w:val="20"/>
              </w:rPr>
              <w:t>
(индекс D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благоустройстве домашних хозяйств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раз в 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30 декабря (включительно) отчетного периода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 w:id="96"/>
          <w:p>
            <w:pPr>
              <w:spacing w:after="20"/>
              <w:ind w:left="20"/>
              <w:jc w:val="both"/>
            </w:pPr>
            <w:r>
              <w:rPr>
                <w:rFonts w:ascii="Times New Roman"/>
                <w:b w:val="false"/>
                <w:i w:val="false"/>
                <w:color w:val="000000"/>
                <w:sz w:val="20"/>
              </w:rPr>
              <w:t>
Опрос взрослого населения о потреблении табака</w:t>
            </w:r>
          </w:p>
          <w:bookmarkEnd w:id="96"/>
          <w:p>
            <w:pPr>
              <w:spacing w:after="20"/>
              <w:ind w:left="20"/>
              <w:jc w:val="both"/>
            </w:pPr>
            <w:r>
              <w:rPr>
                <w:rFonts w:ascii="Times New Roman"/>
                <w:b w:val="false"/>
                <w:i w:val="false"/>
                <w:color w:val="000000"/>
                <w:sz w:val="20"/>
              </w:rPr>
              <w:t>
(индекс D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потреблении табака взрослым населением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раз в 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июля</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 w:id="97"/>
          <w:p>
            <w:pPr>
              <w:spacing w:after="20"/>
              <w:ind w:left="20"/>
              <w:jc w:val="both"/>
            </w:pPr>
            <w:r>
              <w:rPr>
                <w:rFonts w:ascii="Times New Roman"/>
                <w:b w:val="false"/>
                <w:i w:val="false"/>
                <w:color w:val="000000"/>
                <w:sz w:val="20"/>
              </w:rPr>
              <w:t>
Контрольная карточка состава домашнего хозяйства</w:t>
            </w:r>
          </w:p>
          <w:bookmarkEnd w:id="97"/>
          <w:p>
            <w:pPr>
              <w:spacing w:after="20"/>
              <w:ind w:left="20"/>
              <w:jc w:val="both"/>
            </w:pPr>
            <w:r>
              <w:rPr>
                <w:rFonts w:ascii="Times New Roman"/>
                <w:b w:val="false"/>
                <w:i w:val="false"/>
                <w:color w:val="000000"/>
                <w:sz w:val="20"/>
              </w:rPr>
              <w:t>
(индекс D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социально – демографические характеристики домашних хозяйств</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 w:id="98"/>
          <w:p>
            <w:pPr>
              <w:spacing w:after="20"/>
              <w:ind w:left="20"/>
              <w:jc w:val="both"/>
            </w:pPr>
            <w:r>
              <w:rPr>
                <w:rFonts w:ascii="Times New Roman"/>
                <w:b w:val="false"/>
                <w:i w:val="false"/>
                <w:color w:val="000000"/>
                <w:sz w:val="20"/>
              </w:rPr>
              <w:t>
годовая</w:t>
            </w:r>
          </w:p>
          <w:bookmarkEnd w:id="98"/>
          <w:p>
            <w:pPr>
              <w:spacing w:after="20"/>
              <w:ind w:left="20"/>
              <w:jc w:val="both"/>
            </w:pPr>
            <w:r>
              <w:rPr>
                <w:rFonts w:ascii="Times New Roman"/>
                <w:b w:val="false"/>
                <w:i w:val="false"/>
                <w:color w:val="000000"/>
                <w:sz w:val="20"/>
              </w:rPr>
              <w:t>
(с ежеквартальным уточнением)</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 февраля (включительно) отчетного периода (до 20 числа (включительно) после отчетного периода)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составе домашних хозяйств</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bl>
    <w:bookmarkStart w:name="z126" w:id="99"/>
    <w:p>
      <w:pPr>
        <w:spacing w:after="0"/>
        <w:ind w:left="0"/>
        <w:jc w:val="left"/>
      </w:pPr>
      <w:r>
        <w:rPr>
          <w:rFonts w:ascii="Times New Roman"/>
          <w:b/>
          <w:i w:val="false"/>
          <w:color w:val="000000"/>
        </w:rPr>
        <w:t xml:space="preserve"> Глава 2. Ведомственные статистические наблюдения</w:t>
      </w:r>
    </w:p>
    <w:bookmarkEnd w:id="9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статистической формы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статистического наблюдения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Периодичность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Сроки представления первичных статистических данных</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по управлению земельными ресурсами Министерства сельского хозяйства Республики Казахстан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 w:id="100"/>
          <w:p>
            <w:pPr>
              <w:spacing w:after="20"/>
              <w:ind w:left="20"/>
              <w:jc w:val="both"/>
            </w:pPr>
            <w:r>
              <w:rPr>
                <w:rFonts w:ascii="Times New Roman"/>
                <w:b w:val="false"/>
                <w:i w:val="false"/>
                <w:color w:val="000000"/>
                <w:sz w:val="20"/>
              </w:rPr>
              <w:t>
Отчет о наличии земель и распределении их по категориям, собственникам земельных участков, землепользователям и угодьям на 1 ноября ______ года</w:t>
            </w:r>
          </w:p>
          <w:bookmarkEnd w:id="100"/>
          <w:p>
            <w:pPr>
              <w:spacing w:after="20"/>
              <w:ind w:left="20"/>
              <w:jc w:val="both"/>
            </w:pPr>
            <w:r>
              <w:rPr>
                <w:rFonts w:ascii="Times New Roman"/>
                <w:b w:val="false"/>
                <w:i w:val="false"/>
                <w:color w:val="000000"/>
                <w:sz w:val="20"/>
              </w:rPr>
              <w:t>
(индекс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наличии земель и распределении их по категориям, собственникам земельных участков, землепользователям и угодьям на 1 ноября ______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позднее 20 ноября отчетного года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 w:id="101"/>
          <w:p>
            <w:pPr>
              <w:spacing w:after="20"/>
              <w:ind w:left="20"/>
              <w:jc w:val="both"/>
            </w:pPr>
            <w:r>
              <w:rPr>
                <w:rFonts w:ascii="Times New Roman"/>
                <w:b w:val="false"/>
                <w:i w:val="false"/>
                <w:color w:val="000000"/>
                <w:sz w:val="20"/>
              </w:rPr>
              <w:t>
Отчет о наличии орошаемых земель и распределении их по категориям, собственникам земельных участков, землепользователям и угодьям на 1 ноября _______ года</w:t>
            </w:r>
          </w:p>
          <w:bookmarkEnd w:id="101"/>
          <w:p>
            <w:pPr>
              <w:spacing w:after="20"/>
              <w:ind w:left="20"/>
              <w:jc w:val="both"/>
            </w:pPr>
            <w:r>
              <w:rPr>
                <w:rFonts w:ascii="Times New Roman"/>
                <w:b w:val="false"/>
                <w:i w:val="false"/>
                <w:color w:val="000000"/>
                <w:sz w:val="20"/>
              </w:rPr>
              <w:t>
(индекс 22-А)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наличии орошаемых земель и распределении их по категориям, собственникам земельных участков, землепользователям и угодьям на 1 ноября _______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позднее 20 ноября отчетного года</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труда и социальной защиты населения Республики Казахстан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 численности граждан, обратившихся за трудовым посредничеством за _______ (месяц) 202__ года (индекс 1-Т (трудоустройство)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 численности граждан, обратившихся за трудовым посредничеством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месячная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районные (городские) уполномоченные органы по вопросам занятости – 2-го числа после отчетного месяца, областные уполномоченные органы по вопросам занятости – 4-го числа после отчетного месяца; АО ЦРТР МТСЗН РК – 7- го числа после отчетного месяца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 w:id="102"/>
          <w:p>
            <w:pPr>
              <w:spacing w:after="20"/>
              <w:ind w:left="20"/>
              <w:jc w:val="both"/>
            </w:pPr>
            <w:r>
              <w:rPr>
                <w:rFonts w:ascii="Times New Roman"/>
                <w:b w:val="false"/>
                <w:i w:val="false"/>
                <w:color w:val="000000"/>
                <w:sz w:val="20"/>
              </w:rPr>
              <w:t xml:space="preserve">
Сведения о скрытой безработице </w:t>
            </w:r>
          </w:p>
          <w:bookmarkEnd w:id="102"/>
          <w:p>
            <w:pPr>
              <w:spacing w:after="20"/>
              <w:ind w:left="20"/>
              <w:jc w:val="both"/>
            </w:pPr>
            <w:r>
              <w:rPr>
                <w:rFonts w:ascii="Times New Roman"/>
                <w:b w:val="false"/>
                <w:i w:val="false"/>
                <w:color w:val="000000"/>
                <w:sz w:val="20"/>
              </w:rPr>
              <w:t>
(о сокращенных и частично занятых работниках, задолженности по заработной плате) (индекс 3-ТН (скрытая безработица)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скрытой безработице (о сокращенных и частично занятых работниках, задолженности по заработной плате)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месячная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 и их филиалы и представительства по месту своего нахождения 3-го числа после отчетного месяца; районные (городские) уполномоченные органы по вопросам занятости – 5-го числа после отчетного месяца; областные уполномоченные органы по вопросам занятости – 7-го числа после отчетного месяца; АО ЦРТР МТСЗН РК – 10-го числа после отчетного месяца</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по делам строительства и жилищно-коммунального хозяйства Министерства индустрии и инфраструктурного развития Республики Казахстан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 w:id="103"/>
          <w:p>
            <w:pPr>
              <w:spacing w:after="20"/>
              <w:ind w:left="20"/>
              <w:jc w:val="both"/>
            </w:pPr>
            <w:r>
              <w:rPr>
                <w:rFonts w:ascii="Times New Roman"/>
                <w:b w:val="false"/>
                <w:i w:val="false"/>
                <w:color w:val="000000"/>
                <w:sz w:val="20"/>
              </w:rPr>
              <w:t>
Отчет об отпускных ценах на строительные материалы, изделия, конструкции и инженерное оборудование</w:t>
            </w:r>
          </w:p>
          <w:bookmarkEnd w:id="103"/>
          <w:p>
            <w:pPr>
              <w:spacing w:after="20"/>
              <w:ind w:left="20"/>
              <w:jc w:val="both"/>
            </w:pPr>
            <w:r>
              <w:rPr>
                <w:rFonts w:ascii="Times New Roman"/>
                <w:b w:val="false"/>
                <w:i w:val="false"/>
                <w:color w:val="000000"/>
                <w:sz w:val="20"/>
              </w:rPr>
              <w:t>
(индекс 1-СМИО)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отпускных ценах на строительные материалы, изделия, конструкции и инженерное оборудование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квартальная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10 числа после отчетного  периода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 w:id="104"/>
          <w:p>
            <w:pPr>
              <w:spacing w:after="20"/>
              <w:ind w:left="20"/>
              <w:jc w:val="both"/>
            </w:pPr>
            <w:r>
              <w:rPr>
                <w:rFonts w:ascii="Times New Roman"/>
                <w:b w:val="false"/>
                <w:i w:val="false"/>
                <w:color w:val="000000"/>
                <w:sz w:val="20"/>
              </w:rPr>
              <w:t>
Отчет о фактической стоимости приобретенных строительных материалов, изделий, конструкций и инженерного оборудования</w:t>
            </w:r>
          </w:p>
          <w:bookmarkEnd w:id="104"/>
          <w:p>
            <w:pPr>
              <w:spacing w:after="20"/>
              <w:ind w:left="20"/>
              <w:jc w:val="both"/>
            </w:pPr>
            <w:r>
              <w:rPr>
                <w:rFonts w:ascii="Times New Roman"/>
                <w:b w:val="false"/>
                <w:i w:val="false"/>
                <w:color w:val="000000"/>
                <w:sz w:val="20"/>
              </w:rPr>
              <w:t>
(индекс 2-СМИО)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фактическая стоимость приобретенных строительных материалов, изделий, конструкций и инженерного оборудования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квартальная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10 числа после отчетного периода</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финансов Республики Казахстан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 w:id="105"/>
          <w:p>
            <w:pPr>
              <w:spacing w:after="20"/>
              <w:ind w:left="20"/>
              <w:jc w:val="both"/>
            </w:pPr>
            <w:r>
              <w:rPr>
                <w:rFonts w:ascii="Times New Roman"/>
                <w:b w:val="false"/>
                <w:i w:val="false"/>
                <w:color w:val="000000"/>
                <w:sz w:val="20"/>
              </w:rPr>
              <w:t>
Отчет об освоении и погашении правительственных и гарантированных государством займов, займов под поручительство государства</w:t>
            </w:r>
          </w:p>
          <w:bookmarkEnd w:id="105"/>
          <w:p>
            <w:pPr>
              <w:spacing w:after="20"/>
              <w:ind w:left="20"/>
              <w:jc w:val="both"/>
            </w:pPr>
            <w:r>
              <w:rPr>
                <w:rFonts w:ascii="Times New Roman"/>
                <w:b w:val="false"/>
                <w:i w:val="false"/>
                <w:color w:val="000000"/>
                <w:sz w:val="20"/>
              </w:rPr>
              <w:t xml:space="preserve">
 (индекс 1-ОПЗ)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освоении и погашении правительственных и гарантированных государством займов, займов под поручительство государства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месячная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5 числа месяца после отчетного месяца</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культуры и спорта Республики Казахстан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 w:id="106"/>
          <w:p>
            <w:pPr>
              <w:spacing w:after="20"/>
              <w:ind w:left="20"/>
              <w:jc w:val="both"/>
            </w:pPr>
            <w:r>
              <w:rPr>
                <w:rFonts w:ascii="Times New Roman"/>
                <w:b w:val="false"/>
                <w:i w:val="false"/>
                <w:color w:val="000000"/>
                <w:sz w:val="20"/>
              </w:rPr>
              <w:t xml:space="preserve">
Отчет о развитии физической культуры и спорта в Республике Казахстан </w:t>
            </w:r>
          </w:p>
          <w:bookmarkEnd w:id="106"/>
          <w:p>
            <w:pPr>
              <w:spacing w:after="20"/>
              <w:ind w:left="20"/>
              <w:jc w:val="both"/>
            </w:pPr>
            <w:r>
              <w:rPr>
                <w:rFonts w:ascii="Times New Roman"/>
                <w:b w:val="false"/>
                <w:i w:val="false"/>
                <w:color w:val="000000"/>
                <w:sz w:val="20"/>
              </w:rPr>
              <w:t>
(индекс 1-ФК)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основных показателях в сфере физической культуры и спорта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15 числа (включительно) после отчетного периода</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Национальный Банк Республики Казахстан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 w:id="107"/>
          <w:p>
            <w:pPr>
              <w:spacing w:after="20"/>
              <w:ind w:left="20"/>
              <w:jc w:val="both"/>
            </w:pPr>
            <w:r>
              <w:rPr>
                <w:rFonts w:ascii="Times New Roman"/>
                <w:b w:val="false"/>
                <w:i w:val="false"/>
                <w:color w:val="000000"/>
                <w:sz w:val="20"/>
              </w:rPr>
              <w:t>
Отчет о финансовых требованиях к нерезидентам и обязательствах перед ними</w:t>
            </w:r>
          </w:p>
          <w:bookmarkEnd w:id="107"/>
          <w:p>
            <w:pPr>
              <w:spacing w:after="20"/>
              <w:ind w:left="20"/>
              <w:jc w:val="both"/>
            </w:pPr>
            <w:r>
              <w:rPr>
                <w:rFonts w:ascii="Times New Roman"/>
                <w:b w:val="false"/>
                <w:i w:val="false"/>
                <w:color w:val="000000"/>
                <w:sz w:val="20"/>
              </w:rPr>
              <w:t>
(индекс 1-ПБ)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финансовых требованиях к нерезидентам и обязательствах перед ними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квартальная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позднее 10 числа второго месяца после отчетного периода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 w:id="108"/>
          <w:p>
            <w:pPr>
              <w:spacing w:after="20"/>
              <w:ind w:left="20"/>
              <w:jc w:val="both"/>
            </w:pPr>
            <w:r>
              <w:rPr>
                <w:rFonts w:ascii="Times New Roman"/>
                <w:b w:val="false"/>
                <w:i w:val="false"/>
                <w:color w:val="000000"/>
                <w:sz w:val="20"/>
              </w:rPr>
              <w:t>
Отчет об услугах транспорта, полученных от нерезидентов (предоставленных нерезидентам)</w:t>
            </w:r>
          </w:p>
          <w:bookmarkEnd w:id="108"/>
          <w:p>
            <w:pPr>
              <w:spacing w:after="20"/>
              <w:ind w:left="20"/>
              <w:jc w:val="both"/>
            </w:pPr>
            <w:r>
              <w:rPr>
                <w:rFonts w:ascii="Times New Roman"/>
                <w:b w:val="false"/>
                <w:i w:val="false"/>
                <w:color w:val="000000"/>
                <w:sz w:val="20"/>
              </w:rPr>
              <w:t>
(индекс 2-ПБ)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услугах транспорта, полученных от нерезидентов (предоставленных нерезидентам)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квартальная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позднее 30 числа первого месяца после отчетного периода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 w:id="109"/>
          <w:p>
            <w:pPr>
              <w:spacing w:after="20"/>
              <w:ind w:left="20"/>
              <w:jc w:val="both"/>
            </w:pPr>
            <w:r>
              <w:rPr>
                <w:rFonts w:ascii="Times New Roman"/>
                <w:b w:val="false"/>
                <w:i w:val="false"/>
                <w:color w:val="000000"/>
                <w:sz w:val="20"/>
              </w:rPr>
              <w:t>
Отчет об услугах железнодорожного транспорта, полученных от нерезидентов (предоставленных нерезидентам)</w:t>
            </w:r>
          </w:p>
          <w:bookmarkEnd w:id="109"/>
          <w:p>
            <w:pPr>
              <w:spacing w:after="20"/>
              <w:ind w:left="20"/>
              <w:jc w:val="both"/>
            </w:pPr>
            <w:r>
              <w:rPr>
                <w:rFonts w:ascii="Times New Roman"/>
                <w:b w:val="false"/>
                <w:i w:val="false"/>
                <w:color w:val="000000"/>
                <w:sz w:val="20"/>
              </w:rPr>
              <w:t>
(индекс 3-ПБ)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услугах железнодорожного транспорта, полученных от нерезидентов (предоставленных нерезидентам)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квартальная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позднее 30 числа первого месяца после отчетного периода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 w:id="110"/>
          <w:p>
            <w:pPr>
              <w:spacing w:after="20"/>
              <w:ind w:left="20"/>
              <w:jc w:val="both"/>
            </w:pPr>
            <w:r>
              <w:rPr>
                <w:rFonts w:ascii="Times New Roman"/>
                <w:b w:val="false"/>
                <w:i w:val="false"/>
                <w:color w:val="000000"/>
                <w:sz w:val="20"/>
              </w:rPr>
              <w:t>
Отчет об операциях, осуществленных от имени транспортных предприятий-нерезидентов</w:t>
            </w:r>
          </w:p>
          <w:bookmarkEnd w:id="110"/>
          <w:p>
            <w:pPr>
              <w:spacing w:after="20"/>
              <w:ind w:left="20"/>
              <w:jc w:val="both"/>
            </w:pPr>
            <w:r>
              <w:rPr>
                <w:rFonts w:ascii="Times New Roman"/>
                <w:b w:val="false"/>
                <w:i w:val="false"/>
                <w:color w:val="000000"/>
                <w:sz w:val="20"/>
              </w:rPr>
              <w:t>
(индекс 4-ПБ)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операциях, осуществленных от имени транспортных предприятий-нерезидентов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квартальная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позднее 30 числа первого месяца после отчетного периода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 w:id="111"/>
          <w:p>
            <w:pPr>
              <w:spacing w:after="20"/>
              <w:ind w:left="20"/>
              <w:jc w:val="both"/>
            </w:pPr>
            <w:r>
              <w:rPr>
                <w:rFonts w:ascii="Times New Roman"/>
                <w:b w:val="false"/>
                <w:i w:val="false"/>
                <w:color w:val="000000"/>
                <w:sz w:val="20"/>
              </w:rPr>
              <w:t>
Отчет об услугах, предоставленных транспортным предприятиям-нерезидентам</w:t>
            </w:r>
          </w:p>
          <w:bookmarkEnd w:id="111"/>
          <w:p>
            <w:pPr>
              <w:spacing w:after="20"/>
              <w:ind w:left="20"/>
              <w:jc w:val="both"/>
            </w:pPr>
            <w:r>
              <w:rPr>
                <w:rFonts w:ascii="Times New Roman"/>
                <w:b w:val="false"/>
                <w:i w:val="false"/>
                <w:color w:val="000000"/>
                <w:sz w:val="20"/>
              </w:rPr>
              <w:t>
(индекс 5-ПБ)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услугах, предоставленных транспортным предприятиям-нерезидентам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квартальная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позднее 30 числа первого месяца после отчетного периода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 w:id="112"/>
          <w:p>
            <w:pPr>
              <w:spacing w:after="20"/>
              <w:ind w:left="20"/>
              <w:jc w:val="both"/>
            </w:pPr>
            <w:r>
              <w:rPr>
                <w:rFonts w:ascii="Times New Roman"/>
                <w:b w:val="false"/>
                <w:i w:val="false"/>
                <w:color w:val="000000"/>
                <w:sz w:val="20"/>
              </w:rPr>
              <w:t xml:space="preserve">
 Отчет о международных операциях, внешних активах и обязательствах сектора государственного управления </w:t>
            </w:r>
          </w:p>
          <w:bookmarkEnd w:id="112"/>
          <w:p>
            <w:pPr>
              <w:spacing w:after="20"/>
              <w:ind w:left="20"/>
              <w:jc w:val="both"/>
            </w:pPr>
            <w:r>
              <w:rPr>
                <w:rFonts w:ascii="Times New Roman"/>
                <w:b w:val="false"/>
                <w:i w:val="false"/>
                <w:color w:val="000000"/>
                <w:sz w:val="20"/>
              </w:rPr>
              <w:t>
(индекс 7-ПБ)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 международных операциях, внешних активах и обязательствах сектора государственного управления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квартальная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позднее 30 числа первого месяца после отчетного периода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 w:id="113"/>
          <w:p>
            <w:pPr>
              <w:spacing w:after="20"/>
              <w:ind w:left="20"/>
              <w:jc w:val="both"/>
            </w:pPr>
            <w:r>
              <w:rPr>
                <w:rFonts w:ascii="Times New Roman"/>
                <w:b w:val="false"/>
                <w:i w:val="false"/>
                <w:color w:val="000000"/>
                <w:sz w:val="20"/>
              </w:rPr>
              <w:t>
Отчет о состоянии финансовых требований к нерезидентам и обязательств перед ними</w:t>
            </w:r>
          </w:p>
          <w:bookmarkEnd w:id="113"/>
          <w:p>
            <w:pPr>
              <w:spacing w:after="20"/>
              <w:ind w:left="20"/>
              <w:jc w:val="both"/>
            </w:pPr>
            <w:r>
              <w:rPr>
                <w:rFonts w:ascii="Times New Roman"/>
                <w:b w:val="false"/>
                <w:i w:val="false"/>
                <w:color w:val="000000"/>
                <w:sz w:val="20"/>
              </w:rPr>
              <w:t>
(индекс 9-ПБ)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состоянии финансовых требований к нерезидентам и обязательств перед ними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квартальная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позднее 20 числа первого месяца после отчетного периода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 w:id="114"/>
          <w:p>
            <w:pPr>
              <w:spacing w:after="20"/>
              <w:ind w:left="20"/>
              <w:jc w:val="both"/>
            </w:pPr>
            <w:r>
              <w:rPr>
                <w:rFonts w:ascii="Times New Roman"/>
                <w:b w:val="false"/>
                <w:i w:val="false"/>
                <w:color w:val="000000"/>
                <w:sz w:val="20"/>
              </w:rPr>
              <w:t>
Отчет о международных операциях с нерезидентами</w:t>
            </w:r>
          </w:p>
          <w:bookmarkEnd w:id="114"/>
          <w:p>
            <w:pPr>
              <w:spacing w:after="20"/>
              <w:ind w:left="20"/>
              <w:jc w:val="both"/>
            </w:pPr>
            <w:r>
              <w:rPr>
                <w:rFonts w:ascii="Times New Roman"/>
                <w:b w:val="false"/>
                <w:i w:val="false"/>
                <w:color w:val="000000"/>
                <w:sz w:val="20"/>
              </w:rPr>
              <w:t>
(индекс 10-ПБ)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международных операциях с нерезидентами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квартальная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позднее 30 числа первого месяца после отчетного периода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 w:id="115"/>
          <w:p>
            <w:pPr>
              <w:spacing w:after="20"/>
              <w:ind w:left="20"/>
              <w:jc w:val="both"/>
            </w:pPr>
            <w:r>
              <w:rPr>
                <w:rFonts w:ascii="Times New Roman"/>
                <w:b w:val="false"/>
                <w:i w:val="false"/>
                <w:color w:val="000000"/>
                <w:sz w:val="20"/>
              </w:rPr>
              <w:t>
Отчет о страховании (перестраховании) нерезидентов и перестраховании рисков у нерезидентов по отрасли "общее страхование"</w:t>
            </w:r>
          </w:p>
          <w:bookmarkEnd w:id="115"/>
          <w:p>
            <w:pPr>
              <w:spacing w:after="20"/>
              <w:ind w:left="20"/>
              <w:jc w:val="both"/>
            </w:pPr>
            <w:r>
              <w:rPr>
                <w:rFonts w:ascii="Times New Roman"/>
                <w:b w:val="false"/>
                <w:i w:val="false"/>
                <w:color w:val="000000"/>
                <w:sz w:val="20"/>
              </w:rPr>
              <w:t>
(индекс 11-ПБ-ОС)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страховании (перестраховании) нерезидентов и перестраховании рисков у нерезидентов по отрасли "общее страхование"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квартальная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позднее 20 числа первого месяца после отчетного периода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 w:id="116"/>
          <w:p>
            <w:pPr>
              <w:spacing w:after="20"/>
              <w:ind w:left="20"/>
              <w:jc w:val="both"/>
            </w:pPr>
            <w:r>
              <w:rPr>
                <w:rFonts w:ascii="Times New Roman"/>
                <w:b w:val="false"/>
                <w:i w:val="false"/>
                <w:color w:val="000000"/>
                <w:sz w:val="20"/>
              </w:rPr>
              <w:t>
Отчет о страховании (перестраховании) нерезидентов и перестраховании рисков у нерезидентов по отрасли "страхование жизни"</w:t>
            </w:r>
          </w:p>
          <w:bookmarkEnd w:id="116"/>
          <w:p>
            <w:pPr>
              <w:spacing w:after="20"/>
              <w:ind w:left="20"/>
              <w:jc w:val="both"/>
            </w:pPr>
            <w:r>
              <w:rPr>
                <w:rFonts w:ascii="Times New Roman"/>
                <w:b w:val="false"/>
                <w:i w:val="false"/>
                <w:color w:val="000000"/>
                <w:sz w:val="20"/>
              </w:rPr>
              <w:t>
(индекс 11-ПБ-СЖ)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страховании (перестраховании) нерезидентов и перестраховании рисков у нерезидентов по отрасли "страхование жизни"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квартальная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позднее 20 числа первого месяца после отчетного периода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 w:id="117"/>
          <w:p>
            <w:pPr>
              <w:spacing w:after="20"/>
              <w:ind w:left="20"/>
              <w:jc w:val="both"/>
            </w:pPr>
            <w:r>
              <w:rPr>
                <w:rFonts w:ascii="Times New Roman"/>
                <w:b w:val="false"/>
                <w:i w:val="false"/>
                <w:color w:val="000000"/>
                <w:sz w:val="20"/>
              </w:rPr>
              <w:t>
Отчет о внешних государственных, гарантированных государством займах и займах, привлеченных под поручительство Республики Казахстан</w:t>
            </w:r>
          </w:p>
          <w:bookmarkEnd w:id="117"/>
          <w:p>
            <w:pPr>
              <w:spacing w:after="20"/>
              <w:ind w:left="20"/>
              <w:jc w:val="both"/>
            </w:pPr>
            <w:r>
              <w:rPr>
                <w:rFonts w:ascii="Times New Roman"/>
                <w:b w:val="false"/>
                <w:i w:val="false"/>
                <w:color w:val="000000"/>
                <w:sz w:val="20"/>
              </w:rPr>
              <w:t>
(индекс 14-ПБ)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внешних государственных, гарантированных государством займах и займах, привлеченных под поручительство Республики Казахстан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квартальная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позднее 30 числа первого месяца после отчетного периода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 w:id="118"/>
          <w:p>
            <w:pPr>
              <w:spacing w:after="20"/>
              <w:ind w:left="20"/>
              <w:jc w:val="both"/>
            </w:pPr>
            <w:r>
              <w:rPr>
                <w:rFonts w:ascii="Times New Roman"/>
                <w:b w:val="false"/>
                <w:i w:val="false"/>
                <w:color w:val="000000"/>
                <w:sz w:val="20"/>
              </w:rPr>
              <w:t>
Отчет о международных операциях по ценным бумагам с нерезидентами</w:t>
            </w:r>
          </w:p>
          <w:bookmarkEnd w:id="118"/>
          <w:p>
            <w:pPr>
              <w:spacing w:after="20"/>
              <w:ind w:left="20"/>
              <w:jc w:val="both"/>
            </w:pPr>
            <w:r>
              <w:rPr>
                <w:rFonts w:ascii="Times New Roman"/>
                <w:b w:val="false"/>
                <w:i w:val="false"/>
                <w:color w:val="000000"/>
                <w:sz w:val="20"/>
              </w:rPr>
              <w:t>
(индекс 15-ПБ)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международных операциях по ценным бумагам с нерезидентами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квартальная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позднее 20 числа первого месяца после отчетного периода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 w:id="119"/>
          <w:p>
            <w:pPr>
              <w:spacing w:after="20"/>
              <w:ind w:left="20"/>
              <w:jc w:val="both"/>
            </w:pPr>
            <w:r>
              <w:rPr>
                <w:rFonts w:ascii="Times New Roman"/>
                <w:b w:val="false"/>
                <w:i w:val="false"/>
                <w:color w:val="000000"/>
                <w:sz w:val="20"/>
              </w:rPr>
              <w:t>
Отчет о кредитах, выданных нерезидентам</w:t>
            </w:r>
          </w:p>
          <w:bookmarkEnd w:id="119"/>
          <w:p>
            <w:pPr>
              <w:spacing w:after="20"/>
              <w:ind w:left="20"/>
              <w:jc w:val="both"/>
            </w:pPr>
            <w:r>
              <w:rPr>
                <w:rFonts w:ascii="Times New Roman"/>
                <w:b w:val="false"/>
                <w:i w:val="false"/>
                <w:color w:val="000000"/>
                <w:sz w:val="20"/>
              </w:rPr>
              <w:t>
(индекс 17-ПБ)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кредитах, выданных нерезидентам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квартальная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позднее 25 числа первого месяца после отчетного периода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 w:id="120"/>
          <w:p>
            <w:pPr>
              <w:spacing w:after="20"/>
              <w:ind w:left="20"/>
              <w:jc w:val="both"/>
            </w:pPr>
            <w:r>
              <w:rPr>
                <w:rFonts w:ascii="Times New Roman"/>
                <w:b w:val="false"/>
                <w:i w:val="false"/>
                <w:color w:val="000000"/>
                <w:sz w:val="20"/>
              </w:rPr>
              <w:t>
Анкета обследования предприятий по платежному балансу</w:t>
            </w:r>
          </w:p>
          <w:bookmarkEnd w:id="120"/>
          <w:p>
            <w:pPr>
              <w:spacing w:after="20"/>
              <w:ind w:left="20"/>
              <w:jc w:val="both"/>
            </w:pPr>
            <w:r>
              <w:rPr>
                <w:rFonts w:ascii="Times New Roman"/>
                <w:b w:val="false"/>
                <w:i w:val="false"/>
                <w:color w:val="000000"/>
                <w:sz w:val="20"/>
              </w:rPr>
              <w:t>
(индекс ОПБ-1)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анкета обследования предприятий по платежному балансу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запросу территориального органа НБ РК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 даты, указанной в анкете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лесного хозяйства и животного мира Министерства экологии и природных ресурсов Республики Казахстан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 w:id="121"/>
          <w:p>
            <w:pPr>
              <w:spacing w:after="20"/>
              <w:ind w:left="20"/>
              <w:jc w:val="both"/>
            </w:pPr>
            <w:r>
              <w:rPr>
                <w:rFonts w:ascii="Times New Roman"/>
                <w:b w:val="false"/>
                <w:i w:val="false"/>
                <w:color w:val="000000"/>
                <w:sz w:val="20"/>
              </w:rPr>
              <w:t xml:space="preserve">
Отчет по рубкам, мерам ухода за лесом, отпуску древесины, подсочке и побочным лесным пользованиям </w:t>
            </w:r>
          </w:p>
          <w:bookmarkEnd w:id="121"/>
          <w:p>
            <w:pPr>
              <w:spacing w:after="20"/>
              <w:ind w:left="20"/>
              <w:jc w:val="both"/>
            </w:pPr>
            <w:r>
              <w:rPr>
                <w:rFonts w:ascii="Times New Roman"/>
                <w:b w:val="false"/>
                <w:i w:val="false"/>
                <w:color w:val="000000"/>
                <w:sz w:val="20"/>
              </w:rPr>
              <w:t>
(индекс 3 (годовая)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рубках, мерах ухода за лесом, отпуске древесины, подсочке и побочных лесных пользованиях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лесовладельцы – до 10 января после отчетного периода, областные территориальные инспекции лесного хозяйства и животного мира – до 25 февраля после отчетного периода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Государственный учет лесного фонда и распределение лесного фонда по категориям государственного лесного фонда и угодьям (индекс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государственном учете лесного фонда и распределении лесного фонда по категориям государственного лесного фонда и угодьям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частные и государственные лесовладельцы – до 20 января после отчетного периода, областные территориальные инспекции лесного хозяйства и животного мира – до 1 февраля после отчетного периода, Республиканское государственное казенное предприятие "Казахское лесоустроительное предприятие" – до 20 марта после отчетного периода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об остатках древесины на лесосеках и очистке мест рубок (индекс 4 ЛХ (лесное хозяйство)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остатках древесины на лесосеках и очистке мест рубок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полугодовая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лесовладельцы – до 10 января, 1 июля после отчетного периода, областные территориальные инспекции лесного хозяйства и животного мира – до 25 февраля, 10 июля после отчетного периода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 работе с лесными культурами и о лесовозобновлении (индекс 8 ЛХ (лесное хозяйство)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работе с лесными культурами и лесовозобновлении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учреждения лесного хозяйства, государственные природные заповедники, государственные национальные природные парки, государственные лесные природные резерваты – до 10 ноября после отчетного периода, областные территориальные инспекции лесного хозяйства и животного мира – до 20 ноября после отчетного периода, Республиканское государственное казенное предприятие "Казахское лесоустроительное предприятие" – до 15 января после отчетного периода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 w:id="122"/>
          <w:p>
            <w:pPr>
              <w:spacing w:after="20"/>
              <w:ind w:left="20"/>
              <w:jc w:val="both"/>
            </w:pPr>
            <w:r>
              <w:rPr>
                <w:rFonts w:ascii="Times New Roman"/>
                <w:b w:val="false"/>
                <w:i w:val="false"/>
                <w:color w:val="000000"/>
                <w:sz w:val="20"/>
              </w:rPr>
              <w:t xml:space="preserve">
Отчет о подготовке и передаче лесосечного фонда, его породном составе и товарной структуре </w:t>
            </w:r>
          </w:p>
          <w:bookmarkEnd w:id="122"/>
          <w:p>
            <w:pPr>
              <w:spacing w:after="20"/>
              <w:ind w:left="20"/>
              <w:jc w:val="both"/>
            </w:pPr>
            <w:r>
              <w:rPr>
                <w:rFonts w:ascii="Times New Roman"/>
                <w:b w:val="false"/>
                <w:i w:val="false"/>
                <w:color w:val="000000"/>
                <w:sz w:val="20"/>
              </w:rPr>
              <w:t>
(индекс 13 ЛХ (лесное хозяйство)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 подготовке и передаче лесосечного фонда, его породном составе и товарной структуре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лесовладельцы – до  10 января после отчетного периода, областные территориальные инспекции лесного хозяйства и животного мира – до 25 февраля после отчетного периода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 посевных качествах семян древесных и кустарниковых пород (индекс 17 ЛХ (лесное хозяйство)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посевных качествах семян древесных и кустарниковых пород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 w:id="123"/>
          <w:p>
            <w:pPr>
              <w:spacing w:after="20"/>
              <w:ind w:left="20"/>
              <w:jc w:val="both"/>
            </w:pPr>
            <w:r>
              <w:rPr>
                <w:rFonts w:ascii="Times New Roman"/>
                <w:b w:val="false"/>
                <w:i w:val="false"/>
                <w:color w:val="000000"/>
                <w:sz w:val="20"/>
              </w:rPr>
              <w:t>
зональные лесосеменные станции – до 10 января после отчетного периода;</w:t>
            </w:r>
          </w:p>
          <w:bookmarkEnd w:id="123"/>
          <w:p>
            <w:pPr>
              <w:spacing w:after="20"/>
              <w:ind w:left="20"/>
              <w:jc w:val="both"/>
            </w:pPr>
            <w:r>
              <w:rPr>
                <w:rFonts w:ascii="Times New Roman"/>
                <w:b w:val="false"/>
                <w:i w:val="false"/>
                <w:color w:val="000000"/>
                <w:sz w:val="20"/>
              </w:rPr>
              <w:t>
Республиканский лесной селекционно-семеноводческий центр – до 20 января после отчетного периода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 w:id="124"/>
          <w:p>
            <w:pPr>
              <w:spacing w:after="20"/>
              <w:ind w:left="20"/>
              <w:jc w:val="both"/>
            </w:pPr>
            <w:r>
              <w:rPr>
                <w:rFonts w:ascii="Times New Roman"/>
                <w:b w:val="false"/>
                <w:i w:val="false"/>
                <w:color w:val="000000"/>
                <w:sz w:val="20"/>
              </w:rPr>
              <w:t>
Отчет о лесных пожарах</w:t>
            </w:r>
          </w:p>
          <w:bookmarkEnd w:id="124"/>
          <w:p>
            <w:pPr>
              <w:spacing w:after="20"/>
              <w:ind w:left="20"/>
              <w:jc w:val="both"/>
            </w:pPr>
            <w:r>
              <w:rPr>
                <w:rFonts w:ascii="Times New Roman"/>
                <w:b w:val="false"/>
                <w:i w:val="false"/>
                <w:color w:val="000000"/>
                <w:sz w:val="20"/>
              </w:rPr>
              <w:t>
(индекс 1 пожар (лес)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лесных пожарах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декадная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лесовладельцы – 9, 19, 29 числа месяца, областные территориальные инспекции лесного хозяйства и животного мира – 10, 20, 30 числа месяца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 нарушениях лесного законодательства (индекс 5-лесхоз)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нарушениях лесного законодательства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квартальная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лесовладельцы – до 25 числа после отчетного периода, областные территориальные инспекции лесного хозяйства и животного мира – до 1 числа после отчетного периода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об отпуске лесных ресурсов и поступлении лесного дохода (индекс ЛД)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отпуске лесных ресурсов и поступлении лесного дохода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квартальная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10 числа после отчетного периода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 лесозащите (индекс 12 ЛХ (лесное хозяйство)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лесозащите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полугодовая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 февраля и 10 июля после отчетного периода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Учет особо охраняемых природных территорий (индекс 1 ООПТ)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учет особо охраняемых природных территорий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 февраля после отчетного периода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 выполнении производственного плана по лесному хозяйству (индекс 10 ЛХ (лесное хозяйство)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выполнении производственного плана по лесному хозяйству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полугодовая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 февраля и 10 июля после отчетного периода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 w:id="125"/>
          <w:p>
            <w:pPr>
              <w:spacing w:after="20"/>
              <w:ind w:left="20"/>
              <w:jc w:val="both"/>
            </w:pPr>
            <w:r>
              <w:rPr>
                <w:rFonts w:ascii="Times New Roman"/>
                <w:b w:val="false"/>
                <w:i w:val="false"/>
                <w:color w:val="000000"/>
                <w:sz w:val="20"/>
              </w:rPr>
              <w:t>
Отчет о заготовке лесных семян</w:t>
            </w:r>
          </w:p>
          <w:bookmarkEnd w:id="125"/>
          <w:p>
            <w:pPr>
              <w:spacing w:after="20"/>
              <w:ind w:left="20"/>
              <w:jc w:val="both"/>
            </w:pPr>
            <w:r>
              <w:rPr>
                <w:rFonts w:ascii="Times New Roman"/>
                <w:b w:val="false"/>
                <w:i w:val="false"/>
                <w:color w:val="000000"/>
                <w:sz w:val="20"/>
              </w:rPr>
              <w:t>
(индекс 20 ЛХ (лесное хозяйство)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заготовке лесных семян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 февраля после отчетного периода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 распределении площадей и запасов покрытых лесом угодий по преобладающим породам и группам возраста (индекс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распределении площадей и запасов покрытых лесом угодий по преобладающим породам и группам возраста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раз в 5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частные и государственные лесовладельцы - до 20 января после отчетного периода, областные территориальные инспекции лесного хозяйства и животного мира – до 1 февраля после отчетного периода, Республиканское государственное казенное предприятие "Казахское лесоустроительное предприятие" – до 20 марта после отчетного периода</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по водным ресурсам Министерства экологии и природных ресурсов Республики Казахстан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 w:id="126"/>
          <w:p>
            <w:pPr>
              <w:spacing w:after="20"/>
              <w:ind w:left="20"/>
              <w:jc w:val="both"/>
            </w:pPr>
            <w:r>
              <w:rPr>
                <w:rFonts w:ascii="Times New Roman"/>
                <w:b w:val="false"/>
                <w:i w:val="false"/>
                <w:color w:val="000000"/>
                <w:sz w:val="20"/>
              </w:rPr>
              <w:t>
Отчет о заборе, использовании и водоотведении вод</w:t>
            </w:r>
          </w:p>
          <w:bookmarkEnd w:id="126"/>
          <w:p>
            <w:pPr>
              <w:spacing w:after="20"/>
              <w:ind w:left="20"/>
              <w:jc w:val="both"/>
            </w:pPr>
            <w:r>
              <w:rPr>
                <w:rFonts w:ascii="Times New Roman"/>
                <w:b w:val="false"/>
                <w:i w:val="false"/>
                <w:color w:val="000000"/>
                <w:sz w:val="20"/>
              </w:rPr>
              <w:t>
(индекс 2-ТП (водхоз)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 заборе, использовании и водоотведении вод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позднее 1 декабря отчетного периода водопользователи, использующие воду для нужд сельского хозяйства, не позднее 10 января после отчетного периода водопользователи использующие воду производственных, коммунально-бытовых нужд и гидроэнергетики</w:t>
            </w:r>
          </w:p>
        </w:tc>
      </w:tr>
    </w:tbl>
    <w:bookmarkStart w:name="z154" w:id="127"/>
    <w:p>
      <w:pPr>
        <w:spacing w:after="0"/>
        <w:ind w:left="0"/>
        <w:jc w:val="left"/>
      </w:pPr>
      <w:r>
        <w:rPr>
          <w:rFonts w:ascii="Times New Roman"/>
          <w:b/>
          <w:i w:val="false"/>
          <w:color w:val="000000"/>
        </w:rPr>
        <w:t xml:space="preserve"> Раздел 2. Официальная статистическая информация, формируемая Бюро национальной статистики Агентства по стратегическому планированию и реформам Республики Казахстан</w:t>
      </w:r>
    </w:p>
    <w:bookmarkEnd w:id="1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официальной статистической информации (публикации)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Периодичность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Сроки представления официальной статистической информации (публикации) для пользователей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предоставления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Источники данных (индекс статистической формы, другие официальные источники)</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 национальных счетов</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Валовой внутренний продукт методом производства за 2023 год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 (на месячной основе)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февраля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статистический бюллетень</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24-сх, 1-П, 1-КС, 1-ИС, 2-торговля, 1-транспорт, 3-связь, отчет об исполнении бюджета, отчеты о доходах и расходах по финансовому сектору</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Валовой внутренний продукт методом производства за 2023 год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 (на квартальной основе)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апреля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статистический бюллетень</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1-ПФ, 2-МП, 2-охота, 1-лес, 1-рыба, 1-сх, 24-сх, 29-сх, А-008, 1-П, 1-КС, 1-ИС, 2-торговля, 1-транспорт, 3-связь, 2-услуги, 1-услуги, 1-Т, D 004, Т-001, отчет об исполнении бюджета, отчеты о доходах и расходах по финансовому сектору</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Валовой внутренний продукт методом доходов за 2023 год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 (на квартальной основе)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апреля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статистический бюллетень</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1-ПФ, 2-МП, 1-Т, Т-001, отчет об исполнении бюджета, отчеты о доходах и расходах по финансовому сектору</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Валовой внутренний продукт методом конечного использования за 2023 год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 (на квартальной основе)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апреля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статистический бюллетень</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1-ПФ, 2-МП, 1-инвест, 1-П, 1-КС, 2-КС, 2-услуги, 1-услуги, 1-ВТ, D 003, D 004, 1-Ц, 1-ТС, 1-связь, 2-связь, 3-связь, Т-001, 11-форма, Соцфин, отчет об исполнении бюджета, платежный баланс, таможенная статистика, отчеты о доходах и расходах по финансовому сектору</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Валовой региональный продукт Республики Казахстан за 2023 год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 (на квартальной основе)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апреля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статистический бюллетень</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1-ПФ, 2-МП, 2-охота, 1-лес, 1-рыба, 1-сх, 24-сх, 29-сх, А-008, 1-П, 1-КС, 1-инвест, 1-ИС, 2-торговля, 1-транспорт, 3-связь, 2-услуги, 1-услуги, 1-Т, D 004, Т-001, отчет об исполнении бюджета, отчеты о доходах и расходах по финансовому сектору</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Валовой внутренний продукт методом производства с выделением доли нефтегазового сектора в ВВП за 2023 год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 (на годовой основе)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июля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статистический бюллетень</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1-ПФ, 2-МП, 2-охота, 1-лес, 1-рыба, 24-сх, 29-сх, 1-сх, А-005, А-008, 8-сх (услуги), 1-П, 1-КС, 1- ИС, 1-ВТ, 2-транспорт, 2-ТР (вспомогательная деятельность), 1-связь, 2-связь, 2-услуги, Соцфин, 1-услуги, 1-Т, D 004, Т-001, отчет об исполнении бюджета, отчеты о доходах и расходах по финансовому сектору</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Валовой внутренний продукт методом доходов за 2023 год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 (на годовой основе)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августа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статистический бюллетень</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1-ПФ, 2-МП, 1-Т, Т-001, отчет об исполнении бюджета, отчеты о доходах и расходах по финансовому сектору</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Валовой внутренний продукт методом конечного использования за 2023 год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 (на годовой основе)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ноября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статистический бюллетень</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1-ПФ, 2-МП, 1-инвест, 1-П, 1-КС, 2-КС, 2-услуги, 1-услуги, 1-ВТ, D 003, D 004, 1-Ц, 1-ТС, 1-связь, 2-связь, 3-связь, Т-001, 11-форма, Соцфин, отчет об исполнении бюджета, платежный баланс, таможенная статистика, отчеты о доходах и расходах по финансовому сектору</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Валовой региональный продукт Республики Казахстан за 2023 год с выделением ненаблюдаемой экономики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 (на годовой основе)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августа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статистический бюллетень</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 w:id="128"/>
          <w:p>
            <w:pPr>
              <w:spacing w:after="20"/>
              <w:ind w:left="20"/>
              <w:jc w:val="both"/>
            </w:pPr>
            <w:r>
              <w:rPr>
                <w:rFonts w:ascii="Times New Roman"/>
                <w:b w:val="false"/>
                <w:i w:val="false"/>
                <w:color w:val="000000"/>
                <w:sz w:val="20"/>
              </w:rPr>
              <w:t xml:space="preserve">
1-ПФ, 2-МП, 2-охота, 1-лес, 1-рыба, 24-сх, 29-сх, 1-сх, </w:t>
            </w:r>
          </w:p>
          <w:bookmarkEnd w:id="128"/>
          <w:p>
            <w:pPr>
              <w:spacing w:after="20"/>
              <w:ind w:left="20"/>
              <w:jc w:val="both"/>
            </w:pPr>
            <w:r>
              <w:rPr>
                <w:rFonts w:ascii="Times New Roman"/>
                <w:b w:val="false"/>
                <w:i w:val="false"/>
                <w:color w:val="000000"/>
                <w:sz w:val="20"/>
              </w:rPr>
              <w:t>
А-005, А-008, 8-сх (услуги), 1-П, 1-КС, 1-инвест, 1-ИС, 1-ВТ, 2-транспорт, 2-ТР (вспомогательная деятельность), 1-связь, 2-связь, 2-услуги, Соцфин, 1-услуги, 1-Т, D 004, Т-001, отчет об исполнении бюджета, отчеты о доходах и расходах по финансовому сектору</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Производительность труда по Республике Казахстан по видам экономической деятельности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августа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таблицы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по расчетам показателей СНС, 1-Т</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Производительность труда в разрезе регионов по видам экономической деятельности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августа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таблицы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по расчетам показателей СНС, 1-Т</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Производительность труда по приоритетным секторам экономики для ПИИР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 w:id="129"/>
          <w:p>
            <w:pPr>
              <w:spacing w:after="20"/>
              <w:ind w:left="20"/>
              <w:jc w:val="both"/>
            </w:pPr>
            <w:r>
              <w:rPr>
                <w:rFonts w:ascii="Times New Roman"/>
                <w:b w:val="false"/>
                <w:i w:val="false"/>
                <w:color w:val="000000"/>
                <w:sz w:val="20"/>
              </w:rPr>
              <w:t>
17 мая,</w:t>
            </w:r>
          </w:p>
          <w:bookmarkEnd w:id="129"/>
          <w:p>
            <w:pPr>
              <w:spacing w:after="20"/>
              <w:ind w:left="20"/>
              <w:jc w:val="both"/>
            </w:pPr>
            <w:r>
              <w:rPr>
                <w:rFonts w:ascii="Times New Roman"/>
                <w:b w:val="false"/>
                <w:i w:val="false"/>
                <w:color w:val="000000"/>
                <w:sz w:val="20"/>
              </w:rPr>
              <w:t>
9 сентября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таблицы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по расчетам показателей СНС, 1-Т</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Национальные счета Республики Казахстан за 2023 год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декабря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таблицы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по расчетам показателей СНС</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Финансовый счет Республики Казахстан за 2022 год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марта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таблицы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 w:id="130"/>
          <w:p>
            <w:pPr>
              <w:spacing w:after="20"/>
              <w:ind w:left="20"/>
              <w:jc w:val="both"/>
            </w:pPr>
            <w:r>
              <w:rPr>
                <w:rFonts w:ascii="Times New Roman"/>
                <w:b w:val="false"/>
                <w:i w:val="false"/>
                <w:color w:val="000000"/>
                <w:sz w:val="20"/>
              </w:rPr>
              <w:t>
1-ПФ, 2-МП,</w:t>
            </w:r>
          </w:p>
          <w:bookmarkEnd w:id="130"/>
          <w:p>
            <w:pPr>
              <w:spacing w:after="20"/>
              <w:ind w:left="20"/>
              <w:jc w:val="both"/>
            </w:pPr>
            <w:r>
              <w:rPr>
                <w:rFonts w:ascii="Times New Roman"/>
                <w:b w:val="false"/>
                <w:i w:val="false"/>
                <w:color w:val="000000"/>
                <w:sz w:val="20"/>
              </w:rPr>
              <w:t>
статистический бюллетень НБ РК, отчеты о финансовых операциях НБ РК, банков второго уровня, других финансовых организаций, данные НБ РК по микрокредитам, платежный баланс, отчеты Национального фонда Республики Казахстан, Центрального депозитария ценных бумаг, ГФСС, ФСМС, отчет об исполнении государственного бюджета РК</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Элементы национального богатства Республики Казахстан за 2023 год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декабря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таблицы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1-ПФ, 2-МП, 11, статистический сборник "Основные фонды Казахстана", статистический бюллетень НБ РК, отчеты о финансовых активах и финансовых обязательствах по банковской системе, о финансовых операциях других финансовых организаций, данные НБ РК по микрокредитам, платежный баланс, отчеты Национального фонда Республики Казахстан, ГФСС, ФСМС</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Краткосрочный экономический индикатор по республике и в разрезе регионов (по шести базовым отраслям)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месячная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ежемесячно 14 числа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таблицы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отраслевой статистики</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Валовой внутренний продукт методом производства за 2024 год (оперативные данные)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квартальная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 w:id="131"/>
          <w:p>
            <w:pPr>
              <w:spacing w:after="20"/>
              <w:ind w:left="20"/>
              <w:jc w:val="both"/>
            </w:pPr>
            <w:r>
              <w:rPr>
                <w:rFonts w:ascii="Times New Roman"/>
                <w:b w:val="false"/>
                <w:i w:val="false"/>
                <w:color w:val="000000"/>
                <w:sz w:val="20"/>
              </w:rPr>
              <w:t>
15 мая,</w:t>
            </w:r>
          </w:p>
          <w:bookmarkEnd w:id="131"/>
          <w:p>
            <w:pPr>
              <w:spacing w:after="20"/>
              <w:ind w:left="20"/>
              <w:jc w:val="both"/>
            </w:pPr>
            <w:r>
              <w:rPr>
                <w:rFonts w:ascii="Times New Roman"/>
                <w:b w:val="false"/>
                <w:i w:val="false"/>
                <w:color w:val="000000"/>
                <w:sz w:val="20"/>
              </w:rPr>
              <w:t>
</w:t>
            </w:r>
            <w:r>
              <w:rPr>
                <w:rFonts w:ascii="Times New Roman"/>
                <w:b w:val="false"/>
                <w:i w:val="false"/>
                <w:color w:val="000000"/>
                <w:sz w:val="20"/>
              </w:rPr>
              <w:t>15 августа,</w:t>
            </w:r>
          </w:p>
          <w:p>
            <w:pPr>
              <w:spacing w:after="20"/>
              <w:ind w:left="20"/>
              <w:jc w:val="both"/>
            </w:pPr>
            <w:r>
              <w:rPr>
                <w:rFonts w:ascii="Times New Roman"/>
                <w:b w:val="false"/>
                <w:i w:val="false"/>
                <w:color w:val="000000"/>
                <w:sz w:val="20"/>
              </w:rPr>
              <w:t>
15 ноября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статистический бюллетень</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24-сх, 1-П, 1-КС, 1-ИС, 2-торговля, 1-транспорт, 3-связь, отчет об исполнении бюджета, отчеты о доходах и расходах по финансовому сектору</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Валовой внутренний продукт методом производства за 2024 год (отчетные данные)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квартальная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 w:id="132"/>
          <w:p>
            <w:pPr>
              <w:spacing w:after="20"/>
              <w:ind w:left="20"/>
              <w:jc w:val="both"/>
            </w:pPr>
            <w:r>
              <w:rPr>
                <w:rFonts w:ascii="Times New Roman"/>
                <w:b w:val="false"/>
                <w:i w:val="false"/>
                <w:color w:val="000000"/>
                <w:sz w:val="20"/>
              </w:rPr>
              <w:t>
28 июня,</w:t>
            </w:r>
          </w:p>
          <w:bookmarkEnd w:id="132"/>
          <w:p>
            <w:pPr>
              <w:spacing w:after="20"/>
              <w:ind w:left="20"/>
              <w:jc w:val="both"/>
            </w:pPr>
            <w:r>
              <w:rPr>
                <w:rFonts w:ascii="Times New Roman"/>
                <w:b w:val="false"/>
                <w:i w:val="false"/>
                <w:color w:val="000000"/>
                <w:sz w:val="20"/>
              </w:rPr>
              <w:t>
</w:t>
            </w:r>
            <w:r>
              <w:rPr>
                <w:rFonts w:ascii="Times New Roman"/>
                <w:b w:val="false"/>
                <w:i w:val="false"/>
                <w:color w:val="000000"/>
                <w:sz w:val="20"/>
              </w:rPr>
              <w:t>30 сентября,</w:t>
            </w:r>
          </w:p>
          <w:p>
            <w:pPr>
              <w:spacing w:after="20"/>
              <w:ind w:left="20"/>
              <w:jc w:val="both"/>
            </w:pPr>
            <w:r>
              <w:rPr>
                <w:rFonts w:ascii="Times New Roman"/>
                <w:b w:val="false"/>
                <w:i w:val="false"/>
                <w:color w:val="000000"/>
                <w:sz w:val="20"/>
              </w:rPr>
              <w:t>
27 декабря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статистический бюллетень</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1-ПФ, 2-МП, 2-охота, 1-лес, 1-рыба, 1-сх, 24-сх, 29-сх, А-008, 1-П, 1-КС, 1-ИС, 2-торговля, 1-транспорт, 3-связь, 2-услуги, 1-услуги, 1-Т, D 004, Т-001, отчет об исполнении бюджета, отчеты о доходах и расходах по финансовому сектору</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Валовой внутренний продукт методом доходов за 2024 год (отчетные данные)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квартальная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 w:id="133"/>
          <w:p>
            <w:pPr>
              <w:spacing w:after="20"/>
              <w:ind w:left="20"/>
              <w:jc w:val="both"/>
            </w:pPr>
            <w:r>
              <w:rPr>
                <w:rFonts w:ascii="Times New Roman"/>
                <w:b w:val="false"/>
                <w:i w:val="false"/>
                <w:color w:val="000000"/>
                <w:sz w:val="20"/>
              </w:rPr>
              <w:t>
1 июля,</w:t>
            </w:r>
          </w:p>
          <w:bookmarkEnd w:id="133"/>
          <w:p>
            <w:pPr>
              <w:spacing w:after="20"/>
              <w:ind w:left="20"/>
              <w:jc w:val="both"/>
            </w:pPr>
            <w:r>
              <w:rPr>
                <w:rFonts w:ascii="Times New Roman"/>
                <w:b w:val="false"/>
                <w:i w:val="false"/>
                <w:color w:val="000000"/>
                <w:sz w:val="20"/>
              </w:rPr>
              <w:t>
</w:t>
            </w:r>
            <w:r>
              <w:rPr>
                <w:rFonts w:ascii="Times New Roman"/>
                <w:b w:val="false"/>
                <w:i w:val="false"/>
                <w:color w:val="000000"/>
                <w:sz w:val="20"/>
              </w:rPr>
              <w:t>2 октября,</w:t>
            </w:r>
          </w:p>
          <w:p>
            <w:pPr>
              <w:spacing w:after="20"/>
              <w:ind w:left="20"/>
              <w:jc w:val="both"/>
            </w:pPr>
            <w:r>
              <w:rPr>
                <w:rFonts w:ascii="Times New Roman"/>
                <w:b w:val="false"/>
                <w:i w:val="false"/>
                <w:color w:val="000000"/>
                <w:sz w:val="20"/>
              </w:rPr>
              <w:t>
30 декабря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статистический бюллетень</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1-ПФ, 2-МП, 1-Т, Т-001, отчет об исполнении бюджета, отчеты о доходах и расходах по финансовому сектору</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Валовой внутренний продукт методом конечного использования за 9 месяцев 2023 года (отчетные данные)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квартальная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января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статистический бюллетень</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1-ПФ, 2-МП, 1-инвест, 1-П, 1-КС, 2-КС, 2-услуги, 1-услуги, 1-ВТ, D 003, D 004, 1-Ц, 1-ТС, 1-связь, 2-связь, 3-связь, Т-001, 11-форма, Соцфин, отчет об исполнении бюджета, платежный баланс, таможенная статистика, отчеты о доходах и расходах по финансовому сектору</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Валовой внутренний продукт методом конечного использования за 2024 год (отчетные данные)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квартальная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 w:id="134"/>
          <w:p>
            <w:pPr>
              <w:spacing w:after="20"/>
              <w:ind w:left="20"/>
              <w:jc w:val="both"/>
            </w:pPr>
            <w:r>
              <w:rPr>
                <w:rFonts w:ascii="Times New Roman"/>
                <w:b w:val="false"/>
                <w:i w:val="false"/>
                <w:color w:val="000000"/>
                <w:sz w:val="20"/>
              </w:rPr>
              <w:t>
12 июля,</w:t>
            </w:r>
          </w:p>
          <w:bookmarkEnd w:id="134"/>
          <w:p>
            <w:pPr>
              <w:spacing w:after="20"/>
              <w:ind w:left="20"/>
              <w:jc w:val="both"/>
            </w:pPr>
            <w:r>
              <w:rPr>
                <w:rFonts w:ascii="Times New Roman"/>
                <w:b w:val="false"/>
                <w:i w:val="false"/>
                <w:color w:val="000000"/>
                <w:sz w:val="20"/>
              </w:rPr>
              <w:t>
11 октября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статистический бюллетень</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1-ПФ, 2-МП, 1-инвест, 1-П, 1-КС, 2-КС, 2-услуги, 1-услуги, 1-ВТ, D 003, D 004, 1-Ц, 1-ТС, 1-связь, 2-связь, 3-связь, Т-001, 11-форма, Соцфин, отчет об исполнении бюджета, платежный баланс, таможенная статистика, отчеты о доходах и расходах по финансовому сектору</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Валовой региональный продукт Республики Казахстан за 9 месяцев 2023 года (отчетные данные)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квартальная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января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статистический бюллетень</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1-ПФ, 2-МП, 2-охота, 1-лес, 1-рыба, 1-сх, 24-сх, 29-сх, А-008, 1-П, 1-КС, 1-инвест, 1-ИС, 2-торговля, 1-транспорт, 3-связь, 2-услуги, 1-услуги, 1-Т, D 004, Т-001, отчет об исполнении бюджета, отчеты о доходах и расходах по финансовому сектору</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Валовой региональный продукт Республики Казахстан за 2024 год (отчетные данные)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квартальная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 w:id="135"/>
          <w:p>
            <w:pPr>
              <w:spacing w:after="20"/>
              <w:ind w:left="20"/>
              <w:jc w:val="both"/>
            </w:pPr>
            <w:r>
              <w:rPr>
                <w:rFonts w:ascii="Times New Roman"/>
                <w:b w:val="false"/>
                <w:i w:val="false"/>
                <w:color w:val="000000"/>
                <w:sz w:val="20"/>
              </w:rPr>
              <w:t>
12 июля,</w:t>
            </w:r>
          </w:p>
          <w:bookmarkEnd w:id="135"/>
          <w:p>
            <w:pPr>
              <w:spacing w:after="20"/>
              <w:ind w:left="20"/>
              <w:jc w:val="both"/>
            </w:pPr>
            <w:r>
              <w:rPr>
                <w:rFonts w:ascii="Times New Roman"/>
                <w:b w:val="false"/>
                <w:i w:val="false"/>
                <w:color w:val="000000"/>
                <w:sz w:val="20"/>
              </w:rPr>
              <w:t>
11 октября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статистический бюллетень</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1-ПФ, 2-МП, 2-охота, 1-лес, 1-рыба, 1-сх, 24-сх, 29-сх, А-008, 1-П, 1-КС, 1-инвест, 1-ИС, 2-торговля, 1-транспорт, 3-связь, 2-услуги, 1-услуги, 1-Т, D 004, Т-001, отчет об исполнении бюджета, отчеты о доходах и расходах по финансовому сектору</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Производительность труда по Республике Казахстан по видам экономической деятельности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квартальная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апреля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таблицы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по расчетам показателей СНС, 1-Т</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Производительность труда в разрезе регионов по видам экономической деятельности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квартальная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таблицы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по расчетам показателей СНС, 1-Т</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Производительность труда по приоритетным секторам экономики для ПИИР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квартальная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 w:id="136"/>
          <w:p>
            <w:pPr>
              <w:spacing w:after="20"/>
              <w:ind w:left="20"/>
              <w:jc w:val="both"/>
            </w:pPr>
            <w:r>
              <w:rPr>
                <w:rFonts w:ascii="Times New Roman"/>
                <w:b w:val="false"/>
                <w:i w:val="false"/>
                <w:color w:val="000000"/>
                <w:sz w:val="20"/>
              </w:rPr>
              <w:t>
26 января,</w:t>
            </w:r>
          </w:p>
          <w:bookmarkEnd w:id="136"/>
          <w:p>
            <w:pPr>
              <w:spacing w:after="20"/>
              <w:ind w:left="20"/>
              <w:jc w:val="both"/>
            </w:pPr>
            <w:r>
              <w:rPr>
                <w:rFonts w:ascii="Times New Roman"/>
                <w:b w:val="false"/>
                <w:i w:val="false"/>
                <w:color w:val="000000"/>
                <w:sz w:val="20"/>
              </w:rPr>
              <w:t>
</w:t>
            </w:r>
            <w:r>
              <w:rPr>
                <w:rFonts w:ascii="Times New Roman"/>
                <w:b w:val="false"/>
                <w:i w:val="false"/>
                <w:color w:val="000000"/>
                <w:sz w:val="20"/>
              </w:rPr>
              <w:t>26 июля,</w:t>
            </w:r>
          </w:p>
          <w:p>
            <w:pPr>
              <w:spacing w:after="20"/>
              <w:ind w:left="20"/>
              <w:jc w:val="both"/>
            </w:pPr>
            <w:r>
              <w:rPr>
                <w:rFonts w:ascii="Times New Roman"/>
                <w:b w:val="false"/>
                <w:i w:val="false"/>
                <w:color w:val="000000"/>
                <w:sz w:val="20"/>
              </w:rPr>
              <w:t>
28 октября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таблицы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по расчетам показателей СНС, 1-Т</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Таблицы "Ресурсы – Использование" Республики Казахстан за 2023 год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ноября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статистический бюллетень</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1-ПФ, 2-МП, 11, 1-П, 1-КС, 1-инвест, 2-услуги, 1-сх, 8-сх (услуги), 24-сх, 2-охота, 1-лес, 1-рыба, 1-ВТ, 2-транспорт, 2-ТР (вспомогательная деятельность), 1-связь, 2-связь, Соцфин, 1-услуги, 2-туризм, 3-информ, D 003, D 004, H-050, H-060, отчет об исполнении бюджета, таможенная статистика, отчеты о доходах и расходах по финансовому сектору, платежный баланс</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Таблицы "Затраты – Выпуск" Республики Казахстан за 2023 год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декабря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статистический бюллетень</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таблицы "Ресурсы – Использование"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Вспомогательный счет туризма Республики Казахстан за 2022 год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апреля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статистический бюллетень</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туризм, 2-услуги, Н-050, Н-060, 1-Т, Т-001,11, 2МП, 1-инвест, таблицы "Ресурсы – Использование"; административные источники: данные бюджета, Баланс международных услуг РК</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Счета системы природно-экономического учета Республики Казахстан за 2023 год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декабря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таблицы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2-ТП (воздух), 1-инвест, 4-ОС, Отчет об исполнении государственного бюджета РК, Отчет о поступлениях и использовании Национального фонда РК</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 предприятий</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показатели количества субъектов в Республике Казахстан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месячная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 w:id="137"/>
          <w:p>
            <w:pPr>
              <w:spacing w:after="20"/>
              <w:ind w:left="20"/>
              <w:jc w:val="both"/>
            </w:pPr>
            <w:r>
              <w:rPr>
                <w:rFonts w:ascii="Times New Roman"/>
                <w:b w:val="false"/>
                <w:i w:val="false"/>
                <w:color w:val="000000"/>
                <w:sz w:val="20"/>
              </w:rPr>
              <w:t>
15 января,</w:t>
            </w:r>
          </w:p>
          <w:bookmarkEnd w:id="137"/>
          <w:p>
            <w:pPr>
              <w:spacing w:after="20"/>
              <w:ind w:left="20"/>
              <w:jc w:val="both"/>
            </w:pPr>
            <w:r>
              <w:rPr>
                <w:rFonts w:ascii="Times New Roman"/>
                <w:b w:val="false"/>
                <w:i w:val="false"/>
                <w:color w:val="000000"/>
                <w:sz w:val="20"/>
              </w:rPr>
              <w:t>
</w:t>
            </w:r>
            <w:r>
              <w:rPr>
                <w:rFonts w:ascii="Times New Roman"/>
                <w:b w:val="false"/>
                <w:i w:val="false"/>
                <w:color w:val="000000"/>
                <w:sz w:val="20"/>
              </w:rPr>
              <w:t>15 февраля,</w:t>
            </w:r>
          </w:p>
          <w:p>
            <w:pPr>
              <w:spacing w:after="20"/>
              <w:ind w:left="20"/>
              <w:jc w:val="both"/>
            </w:pPr>
            <w:r>
              <w:rPr>
                <w:rFonts w:ascii="Times New Roman"/>
                <w:b w:val="false"/>
                <w:i w:val="false"/>
                <w:color w:val="000000"/>
                <w:sz w:val="20"/>
              </w:rPr>
              <w:t>
</w:t>
            </w:r>
            <w:r>
              <w:rPr>
                <w:rFonts w:ascii="Times New Roman"/>
                <w:b w:val="false"/>
                <w:i w:val="false"/>
                <w:color w:val="000000"/>
                <w:sz w:val="20"/>
              </w:rPr>
              <w:t>15 марта,</w:t>
            </w:r>
          </w:p>
          <w:p>
            <w:pPr>
              <w:spacing w:after="20"/>
              <w:ind w:left="20"/>
              <w:jc w:val="both"/>
            </w:pPr>
            <w:r>
              <w:rPr>
                <w:rFonts w:ascii="Times New Roman"/>
                <w:b w:val="false"/>
                <w:i w:val="false"/>
                <w:color w:val="000000"/>
                <w:sz w:val="20"/>
              </w:rPr>
              <w:t>
</w:t>
            </w:r>
            <w:r>
              <w:rPr>
                <w:rFonts w:ascii="Times New Roman"/>
                <w:b w:val="false"/>
                <w:i w:val="false"/>
                <w:color w:val="000000"/>
                <w:sz w:val="20"/>
              </w:rPr>
              <w:t>15 апреля,</w:t>
            </w:r>
          </w:p>
          <w:p>
            <w:pPr>
              <w:spacing w:after="20"/>
              <w:ind w:left="20"/>
              <w:jc w:val="both"/>
            </w:pPr>
            <w:r>
              <w:rPr>
                <w:rFonts w:ascii="Times New Roman"/>
                <w:b w:val="false"/>
                <w:i w:val="false"/>
                <w:color w:val="000000"/>
                <w:sz w:val="20"/>
              </w:rPr>
              <w:t>
</w:t>
            </w:r>
            <w:r>
              <w:rPr>
                <w:rFonts w:ascii="Times New Roman"/>
                <w:b w:val="false"/>
                <w:i w:val="false"/>
                <w:color w:val="000000"/>
                <w:sz w:val="20"/>
              </w:rPr>
              <w:t>15 мая,</w:t>
            </w:r>
          </w:p>
          <w:p>
            <w:pPr>
              <w:spacing w:after="20"/>
              <w:ind w:left="20"/>
              <w:jc w:val="both"/>
            </w:pPr>
            <w:r>
              <w:rPr>
                <w:rFonts w:ascii="Times New Roman"/>
                <w:b w:val="false"/>
                <w:i w:val="false"/>
                <w:color w:val="000000"/>
                <w:sz w:val="20"/>
              </w:rPr>
              <w:t>
14 июня,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 w:id="138"/>
          <w:p>
            <w:pPr>
              <w:spacing w:after="20"/>
              <w:ind w:left="20"/>
              <w:jc w:val="both"/>
            </w:pPr>
            <w:r>
              <w:rPr>
                <w:rFonts w:ascii="Times New Roman"/>
                <w:b w:val="false"/>
                <w:i w:val="false"/>
                <w:color w:val="000000"/>
                <w:sz w:val="20"/>
              </w:rPr>
              <w:t>
15 июля,</w:t>
            </w:r>
          </w:p>
          <w:bookmarkEnd w:id="138"/>
          <w:p>
            <w:pPr>
              <w:spacing w:after="20"/>
              <w:ind w:left="20"/>
              <w:jc w:val="both"/>
            </w:pPr>
            <w:r>
              <w:rPr>
                <w:rFonts w:ascii="Times New Roman"/>
                <w:b w:val="false"/>
                <w:i w:val="false"/>
                <w:color w:val="000000"/>
                <w:sz w:val="20"/>
              </w:rPr>
              <w:t>
</w:t>
            </w:r>
            <w:r>
              <w:rPr>
                <w:rFonts w:ascii="Times New Roman"/>
                <w:b w:val="false"/>
                <w:i w:val="false"/>
                <w:color w:val="000000"/>
                <w:sz w:val="20"/>
              </w:rPr>
              <w:t>15 августа,</w:t>
            </w:r>
          </w:p>
          <w:p>
            <w:pPr>
              <w:spacing w:after="20"/>
              <w:ind w:left="20"/>
              <w:jc w:val="both"/>
            </w:pPr>
            <w:r>
              <w:rPr>
                <w:rFonts w:ascii="Times New Roman"/>
                <w:b w:val="false"/>
                <w:i w:val="false"/>
                <w:color w:val="000000"/>
                <w:sz w:val="20"/>
              </w:rPr>
              <w:t>
</w:t>
            </w:r>
            <w:r>
              <w:rPr>
                <w:rFonts w:ascii="Times New Roman"/>
                <w:b w:val="false"/>
                <w:i w:val="false"/>
                <w:color w:val="000000"/>
                <w:sz w:val="20"/>
              </w:rPr>
              <w:t>16 сентября,</w:t>
            </w:r>
          </w:p>
          <w:p>
            <w:pPr>
              <w:spacing w:after="20"/>
              <w:ind w:left="20"/>
              <w:jc w:val="both"/>
            </w:pPr>
            <w:r>
              <w:rPr>
                <w:rFonts w:ascii="Times New Roman"/>
                <w:b w:val="false"/>
                <w:i w:val="false"/>
                <w:color w:val="000000"/>
                <w:sz w:val="20"/>
              </w:rPr>
              <w:t>
</w:t>
            </w:r>
            <w:r>
              <w:rPr>
                <w:rFonts w:ascii="Times New Roman"/>
                <w:b w:val="false"/>
                <w:i w:val="false"/>
                <w:color w:val="000000"/>
                <w:sz w:val="20"/>
              </w:rPr>
              <w:t>15 октября,</w:t>
            </w:r>
          </w:p>
          <w:p>
            <w:pPr>
              <w:spacing w:after="20"/>
              <w:ind w:left="20"/>
              <w:jc w:val="both"/>
            </w:pPr>
            <w:r>
              <w:rPr>
                <w:rFonts w:ascii="Times New Roman"/>
                <w:b w:val="false"/>
                <w:i w:val="false"/>
                <w:color w:val="000000"/>
                <w:sz w:val="20"/>
              </w:rPr>
              <w:t>
</w:t>
            </w:r>
            <w:r>
              <w:rPr>
                <w:rFonts w:ascii="Times New Roman"/>
                <w:b w:val="false"/>
                <w:i w:val="false"/>
                <w:color w:val="000000"/>
                <w:sz w:val="20"/>
              </w:rPr>
              <w:t>15 ноября,</w:t>
            </w:r>
          </w:p>
          <w:p>
            <w:pPr>
              <w:spacing w:after="20"/>
              <w:ind w:left="20"/>
              <w:jc w:val="both"/>
            </w:pPr>
            <w:r>
              <w:rPr>
                <w:rFonts w:ascii="Times New Roman"/>
                <w:b w:val="false"/>
                <w:i w:val="false"/>
                <w:color w:val="000000"/>
                <w:sz w:val="20"/>
              </w:rPr>
              <w:t>
13 декабря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статистический бюллетень</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статистический бизнес-регистр</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зарегистрированных и действующих индивидуальных предпринимателей в возрасте до 35 лет и юридических лиц собственниками (100%) которых являются лица в возрасте до 35 лет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квартальная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8" w:id="139"/>
          <w:p>
            <w:pPr>
              <w:spacing w:after="20"/>
              <w:ind w:left="20"/>
              <w:jc w:val="both"/>
            </w:pPr>
            <w:r>
              <w:rPr>
                <w:rFonts w:ascii="Times New Roman"/>
                <w:b w:val="false"/>
                <w:i w:val="false"/>
                <w:color w:val="000000"/>
                <w:sz w:val="20"/>
              </w:rPr>
              <w:t>
15 января,</w:t>
            </w:r>
          </w:p>
          <w:bookmarkEnd w:id="139"/>
          <w:p>
            <w:pPr>
              <w:spacing w:after="20"/>
              <w:ind w:left="20"/>
              <w:jc w:val="both"/>
            </w:pPr>
            <w:r>
              <w:rPr>
                <w:rFonts w:ascii="Times New Roman"/>
                <w:b w:val="false"/>
                <w:i w:val="false"/>
                <w:color w:val="000000"/>
                <w:sz w:val="20"/>
              </w:rPr>
              <w:t>
</w:t>
            </w:r>
            <w:r>
              <w:rPr>
                <w:rFonts w:ascii="Times New Roman"/>
                <w:b w:val="false"/>
                <w:i w:val="false"/>
                <w:color w:val="000000"/>
                <w:sz w:val="20"/>
              </w:rPr>
              <w:t>15 апреля,</w:t>
            </w:r>
          </w:p>
          <w:p>
            <w:pPr>
              <w:spacing w:after="20"/>
              <w:ind w:left="20"/>
              <w:jc w:val="both"/>
            </w:pPr>
            <w:r>
              <w:rPr>
                <w:rFonts w:ascii="Times New Roman"/>
                <w:b w:val="false"/>
                <w:i w:val="false"/>
                <w:color w:val="000000"/>
                <w:sz w:val="20"/>
              </w:rPr>
              <w:t>
</w:t>
            </w:r>
            <w:r>
              <w:rPr>
                <w:rFonts w:ascii="Times New Roman"/>
                <w:b w:val="false"/>
                <w:i w:val="false"/>
                <w:color w:val="000000"/>
                <w:sz w:val="20"/>
              </w:rPr>
              <w:t>15 июля,</w:t>
            </w:r>
          </w:p>
          <w:p>
            <w:pPr>
              <w:spacing w:after="20"/>
              <w:ind w:left="20"/>
              <w:jc w:val="both"/>
            </w:pPr>
            <w:r>
              <w:rPr>
                <w:rFonts w:ascii="Times New Roman"/>
                <w:b w:val="false"/>
                <w:i w:val="false"/>
                <w:color w:val="000000"/>
                <w:sz w:val="20"/>
              </w:rPr>
              <w:t>
15 октября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таблицы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статистический бизнес-регистр</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Производители сельскохозяйственной продукции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полугодовая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 w:id="140"/>
          <w:p>
            <w:pPr>
              <w:spacing w:after="20"/>
              <w:ind w:left="20"/>
              <w:jc w:val="both"/>
            </w:pPr>
            <w:r>
              <w:rPr>
                <w:rFonts w:ascii="Times New Roman"/>
                <w:b w:val="false"/>
                <w:i w:val="false"/>
                <w:color w:val="000000"/>
                <w:sz w:val="20"/>
              </w:rPr>
              <w:t>
16 января,</w:t>
            </w:r>
          </w:p>
          <w:bookmarkEnd w:id="140"/>
          <w:p>
            <w:pPr>
              <w:spacing w:after="20"/>
              <w:ind w:left="20"/>
              <w:jc w:val="both"/>
            </w:pPr>
            <w:r>
              <w:rPr>
                <w:rFonts w:ascii="Times New Roman"/>
                <w:b w:val="false"/>
                <w:i w:val="false"/>
                <w:color w:val="000000"/>
                <w:sz w:val="20"/>
              </w:rPr>
              <w:t>
16 июля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таблицы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сельскохозяйственный статистический регистр</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Мониторинг малого и среднего предпринимательства в Республике Казахстан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квартальная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2" w:id="141"/>
          <w:p>
            <w:pPr>
              <w:spacing w:after="20"/>
              <w:ind w:left="20"/>
              <w:jc w:val="both"/>
            </w:pPr>
            <w:r>
              <w:rPr>
                <w:rFonts w:ascii="Times New Roman"/>
                <w:b w:val="false"/>
                <w:i w:val="false"/>
                <w:color w:val="000000"/>
                <w:sz w:val="20"/>
              </w:rPr>
              <w:t>
16 января,</w:t>
            </w:r>
          </w:p>
          <w:bookmarkEnd w:id="141"/>
          <w:p>
            <w:pPr>
              <w:spacing w:after="20"/>
              <w:ind w:left="20"/>
              <w:jc w:val="both"/>
            </w:pPr>
            <w:r>
              <w:rPr>
                <w:rFonts w:ascii="Times New Roman"/>
                <w:b w:val="false"/>
                <w:i w:val="false"/>
                <w:color w:val="000000"/>
                <w:sz w:val="20"/>
              </w:rPr>
              <w:t>
</w:t>
            </w:r>
            <w:r>
              <w:rPr>
                <w:rFonts w:ascii="Times New Roman"/>
                <w:b w:val="false"/>
                <w:i w:val="false"/>
                <w:color w:val="000000"/>
                <w:sz w:val="20"/>
              </w:rPr>
              <w:t>15 апреля,</w:t>
            </w:r>
          </w:p>
          <w:p>
            <w:pPr>
              <w:spacing w:after="20"/>
              <w:ind w:left="20"/>
              <w:jc w:val="both"/>
            </w:pPr>
            <w:r>
              <w:rPr>
                <w:rFonts w:ascii="Times New Roman"/>
                <w:b w:val="false"/>
                <w:i w:val="false"/>
                <w:color w:val="000000"/>
                <w:sz w:val="20"/>
              </w:rPr>
              <w:t>
</w:t>
            </w:r>
            <w:r>
              <w:rPr>
                <w:rFonts w:ascii="Times New Roman"/>
                <w:b w:val="false"/>
                <w:i w:val="false"/>
                <w:color w:val="000000"/>
                <w:sz w:val="20"/>
              </w:rPr>
              <w:t>15 июля,</w:t>
            </w:r>
          </w:p>
          <w:p>
            <w:pPr>
              <w:spacing w:after="20"/>
              <w:ind w:left="20"/>
              <w:jc w:val="both"/>
            </w:pPr>
            <w:r>
              <w:rPr>
                <w:rFonts w:ascii="Times New Roman"/>
                <w:b w:val="false"/>
                <w:i w:val="false"/>
                <w:color w:val="000000"/>
                <w:sz w:val="20"/>
              </w:rPr>
              <w:t>
16 октября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статистический бюллетень</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статистический бизнес-регистр, 2-МП, 1-ПФ, 24-сх, 29-сх, А-005, А-008, 1-услуги</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Малое и среднее предпринимательство в Республике Казахстан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сентября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таблицы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статистический бизнес-регистр, 2-МП, 1-ПФ, 24-сх, 29-сх, А-005, А-008, 1-услуги</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 сельского, лесного, охотничьего и рыбного хозяйства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показатели развития животноводства в Республике Казахстан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месячная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 w:id="142"/>
          <w:p>
            <w:pPr>
              <w:spacing w:after="20"/>
              <w:ind w:left="20"/>
              <w:jc w:val="both"/>
            </w:pPr>
            <w:r>
              <w:rPr>
                <w:rFonts w:ascii="Times New Roman"/>
                <w:b w:val="false"/>
                <w:i w:val="false"/>
                <w:color w:val="000000"/>
                <w:sz w:val="20"/>
              </w:rPr>
              <w:t>
12 января,</w:t>
            </w:r>
          </w:p>
          <w:bookmarkEnd w:id="142"/>
          <w:p>
            <w:pPr>
              <w:spacing w:after="20"/>
              <w:ind w:left="20"/>
              <w:jc w:val="both"/>
            </w:pPr>
            <w:r>
              <w:rPr>
                <w:rFonts w:ascii="Times New Roman"/>
                <w:b w:val="false"/>
                <w:i w:val="false"/>
                <w:color w:val="000000"/>
                <w:sz w:val="20"/>
              </w:rPr>
              <w:t>
</w:t>
            </w:r>
            <w:r>
              <w:rPr>
                <w:rFonts w:ascii="Times New Roman"/>
                <w:b w:val="false"/>
                <w:i w:val="false"/>
                <w:color w:val="000000"/>
                <w:sz w:val="20"/>
              </w:rPr>
              <w:t>13 февраля,</w:t>
            </w:r>
          </w:p>
          <w:p>
            <w:pPr>
              <w:spacing w:after="20"/>
              <w:ind w:left="20"/>
              <w:jc w:val="both"/>
            </w:pPr>
            <w:r>
              <w:rPr>
                <w:rFonts w:ascii="Times New Roman"/>
                <w:b w:val="false"/>
                <w:i w:val="false"/>
                <w:color w:val="000000"/>
                <w:sz w:val="20"/>
              </w:rPr>
              <w:t>
</w:t>
            </w:r>
            <w:r>
              <w:rPr>
                <w:rFonts w:ascii="Times New Roman"/>
                <w:b w:val="false"/>
                <w:i w:val="false"/>
                <w:color w:val="000000"/>
                <w:sz w:val="20"/>
              </w:rPr>
              <w:t>13 марта,</w:t>
            </w:r>
          </w:p>
          <w:p>
            <w:pPr>
              <w:spacing w:after="20"/>
              <w:ind w:left="20"/>
              <w:jc w:val="both"/>
            </w:pPr>
            <w:r>
              <w:rPr>
                <w:rFonts w:ascii="Times New Roman"/>
                <w:b w:val="false"/>
                <w:i w:val="false"/>
                <w:color w:val="000000"/>
                <w:sz w:val="20"/>
              </w:rPr>
              <w:t>
</w:t>
            </w:r>
            <w:r>
              <w:rPr>
                <w:rFonts w:ascii="Times New Roman"/>
                <w:b w:val="false"/>
                <w:i w:val="false"/>
                <w:color w:val="000000"/>
                <w:sz w:val="20"/>
              </w:rPr>
              <w:t>12 апреля,</w:t>
            </w:r>
          </w:p>
          <w:p>
            <w:pPr>
              <w:spacing w:after="20"/>
              <w:ind w:left="20"/>
              <w:jc w:val="both"/>
            </w:pPr>
            <w:r>
              <w:rPr>
                <w:rFonts w:ascii="Times New Roman"/>
                <w:b w:val="false"/>
                <w:i w:val="false"/>
                <w:color w:val="000000"/>
                <w:sz w:val="20"/>
              </w:rPr>
              <w:t>
</w:t>
            </w:r>
            <w:r>
              <w:rPr>
                <w:rFonts w:ascii="Times New Roman"/>
                <w:b w:val="false"/>
                <w:i w:val="false"/>
                <w:color w:val="000000"/>
                <w:sz w:val="20"/>
              </w:rPr>
              <w:t>13 мая,</w:t>
            </w:r>
          </w:p>
          <w:p>
            <w:pPr>
              <w:spacing w:after="20"/>
              <w:ind w:left="20"/>
              <w:jc w:val="both"/>
            </w:pPr>
            <w:r>
              <w:rPr>
                <w:rFonts w:ascii="Times New Roman"/>
                <w:b w:val="false"/>
                <w:i w:val="false"/>
                <w:color w:val="000000"/>
                <w:sz w:val="20"/>
              </w:rPr>
              <w:t>
13 июня,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0" w:id="143"/>
          <w:p>
            <w:pPr>
              <w:spacing w:after="20"/>
              <w:ind w:left="20"/>
              <w:jc w:val="both"/>
            </w:pPr>
            <w:r>
              <w:rPr>
                <w:rFonts w:ascii="Times New Roman"/>
                <w:b w:val="false"/>
                <w:i w:val="false"/>
                <w:color w:val="000000"/>
                <w:sz w:val="20"/>
              </w:rPr>
              <w:t>
12 июля,</w:t>
            </w:r>
          </w:p>
          <w:bookmarkEnd w:id="143"/>
          <w:p>
            <w:pPr>
              <w:spacing w:after="20"/>
              <w:ind w:left="20"/>
              <w:jc w:val="both"/>
            </w:pPr>
            <w:r>
              <w:rPr>
                <w:rFonts w:ascii="Times New Roman"/>
                <w:b w:val="false"/>
                <w:i w:val="false"/>
                <w:color w:val="000000"/>
                <w:sz w:val="20"/>
              </w:rPr>
              <w:t>
</w:t>
            </w:r>
            <w:r>
              <w:rPr>
                <w:rFonts w:ascii="Times New Roman"/>
                <w:b w:val="false"/>
                <w:i w:val="false"/>
                <w:color w:val="000000"/>
                <w:sz w:val="20"/>
              </w:rPr>
              <w:t>13 августа,</w:t>
            </w:r>
          </w:p>
          <w:p>
            <w:pPr>
              <w:spacing w:after="20"/>
              <w:ind w:left="20"/>
              <w:jc w:val="both"/>
            </w:pPr>
            <w:r>
              <w:rPr>
                <w:rFonts w:ascii="Times New Roman"/>
                <w:b w:val="false"/>
                <w:i w:val="false"/>
                <w:color w:val="000000"/>
                <w:sz w:val="20"/>
              </w:rPr>
              <w:t>
</w:t>
            </w:r>
            <w:r>
              <w:rPr>
                <w:rFonts w:ascii="Times New Roman"/>
                <w:b w:val="false"/>
                <w:i w:val="false"/>
                <w:color w:val="000000"/>
                <w:sz w:val="20"/>
              </w:rPr>
              <w:t>13 сентября,</w:t>
            </w:r>
          </w:p>
          <w:p>
            <w:pPr>
              <w:spacing w:after="20"/>
              <w:ind w:left="20"/>
              <w:jc w:val="both"/>
            </w:pPr>
            <w:r>
              <w:rPr>
                <w:rFonts w:ascii="Times New Roman"/>
                <w:b w:val="false"/>
                <w:i w:val="false"/>
                <w:color w:val="000000"/>
                <w:sz w:val="20"/>
              </w:rPr>
              <w:t>
</w:t>
            </w:r>
            <w:r>
              <w:rPr>
                <w:rFonts w:ascii="Times New Roman"/>
                <w:b w:val="false"/>
                <w:i w:val="false"/>
                <w:color w:val="000000"/>
                <w:sz w:val="20"/>
              </w:rPr>
              <w:t>11 октября,</w:t>
            </w:r>
          </w:p>
          <w:p>
            <w:pPr>
              <w:spacing w:after="20"/>
              <w:ind w:left="20"/>
              <w:jc w:val="both"/>
            </w:pPr>
            <w:r>
              <w:rPr>
                <w:rFonts w:ascii="Times New Roman"/>
                <w:b w:val="false"/>
                <w:i w:val="false"/>
                <w:color w:val="000000"/>
                <w:sz w:val="20"/>
              </w:rPr>
              <w:t>
</w:t>
            </w:r>
            <w:r>
              <w:rPr>
                <w:rFonts w:ascii="Times New Roman"/>
                <w:b w:val="false"/>
                <w:i w:val="false"/>
                <w:color w:val="000000"/>
                <w:sz w:val="20"/>
              </w:rPr>
              <w:t>13 ноября,</w:t>
            </w:r>
          </w:p>
          <w:p>
            <w:pPr>
              <w:spacing w:after="20"/>
              <w:ind w:left="20"/>
              <w:jc w:val="both"/>
            </w:pPr>
            <w:r>
              <w:rPr>
                <w:rFonts w:ascii="Times New Roman"/>
                <w:b w:val="false"/>
                <w:i w:val="false"/>
                <w:color w:val="000000"/>
                <w:sz w:val="20"/>
              </w:rPr>
              <w:t>
13 декабря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статистический бюллетень</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24-сх, А-008</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зерновых и бобовых культур в Республике Казахстан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января</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таблицы</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2-сх (зерно)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месячная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5" w:id="144"/>
          <w:p>
            <w:pPr>
              <w:spacing w:after="20"/>
              <w:ind w:left="20"/>
              <w:jc w:val="both"/>
            </w:pPr>
            <w:r>
              <w:rPr>
                <w:rFonts w:ascii="Times New Roman"/>
                <w:b w:val="false"/>
                <w:i w:val="false"/>
                <w:color w:val="000000"/>
                <w:sz w:val="20"/>
              </w:rPr>
              <w:t>
13 февраля,</w:t>
            </w:r>
          </w:p>
          <w:bookmarkEnd w:id="144"/>
          <w:p>
            <w:pPr>
              <w:spacing w:after="20"/>
              <w:ind w:left="20"/>
              <w:jc w:val="both"/>
            </w:pPr>
            <w:r>
              <w:rPr>
                <w:rFonts w:ascii="Times New Roman"/>
                <w:b w:val="false"/>
                <w:i w:val="false"/>
                <w:color w:val="000000"/>
                <w:sz w:val="20"/>
              </w:rPr>
              <w:t>
</w:t>
            </w:r>
            <w:r>
              <w:rPr>
                <w:rFonts w:ascii="Times New Roman"/>
                <w:b w:val="false"/>
                <w:i w:val="false"/>
                <w:color w:val="000000"/>
                <w:sz w:val="20"/>
              </w:rPr>
              <w:t>13 марта,</w:t>
            </w:r>
          </w:p>
          <w:p>
            <w:pPr>
              <w:spacing w:after="20"/>
              <w:ind w:left="20"/>
              <w:jc w:val="both"/>
            </w:pPr>
            <w:r>
              <w:rPr>
                <w:rFonts w:ascii="Times New Roman"/>
                <w:b w:val="false"/>
                <w:i w:val="false"/>
                <w:color w:val="000000"/>
                <w:sz w:val="20"/>
              </w:rPr>
              <w:t>
</w:t>
            </w:r>
            <w:r>
              <w:rPr>
                <w:rFonts w:ascii="Times New Roman"/>
                <w:b w:val="false"/>
                <w:i w:val="false"/>
                <w:color w:val="000000"/>
                <w:sz w:val="20"/>
              </w:rPr>
              <w:t>12 апреля,</w:t>
            </w:r>
          </w:p>
          <w:p>
            <w:pPr>
              <w:spacing w:after="20"/>
              <w:ind w:left="20"/>
              <w:jc w:val="both"/>
            </w:pPr>
            <w:r>
              <w:rPr>
                <w:rFonts w:ascii="Times New Roman"/>
                <w:b w:val="false"/>
                <w:i w:val="false"/>
                <w:color w:val="000000"/>
                <w:sz w:val="20"/>
              </w:rPr>
              <w:t>
</w:t>
            </w:r>
            <w:r>
              <w:rPr>
                <w:rFonts w:ascii="Times New Roman"/>
                <w:b w:val="false"/>
                <w:i w:val="false"/>
                <w:color w:val="000000"/>
                <w:sz w:val="20"/>
              </w:rPr>
              <w:t>13 мая,</w:t>
            </w:r>
          </w:p>
          <w:p>
            <w:pPr>
              <w:spacing w:after="20"/>
              <w:ind w:left="20"/>
              <w:jc w:val="both"/>
            </w:pPr>
            <w:r>
              <w:rPr>
                <w:rFonts w:ascii="Times New Roman"/>
                <w:b w:val="false"/>
                <w:i w:val="false"/>
                <w:color w:val="000000"/>
                <w:sz w:val="20"/>
              </w:rPr>
              <w:t>
13 июня,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9" w:id="145"/>
          <w:p>
            <w:pPr>
              <w:spacing w:after="20"/>
              <w:ind w:left="20"/>
              <w:jc w:val="both"/>
            </w:pPr>
            <w:r>
              <w:rPr>
                <w:rFonts w:ascii="Times New Roman"/>
                <w:b w:val="false"/>
                <w:i w:val="false"/>
                <w:color w:val="000000"/>
                <w:sz w:val="20"/>
              </w:rPr>
              <w:t>
12 июля,</w:t>
            </w:r>
          </w:p>
          <w:bookmarkEnd w:id="145"/>
          <w:p>
            <w:pPr>
              <w:spacing w:after="20"/>
              <w:ind w:left="20"/>
              <w:jc w:val="both"/>
            </w:pPr>
            <w:r>
              <w:rPr>
                <w:rFonts w:ascii="Times New Roman"/>
                <w:b w:val="false"/>
                <w:i w:val="false"/>
                <w:color w:val="000000"/>
                <w:sz w:val="20"/>
              </w:rPr>
              <w:t>
</w:t>
            </w:r>
            <w:r>
              <w:rPr>
                <w:rFonts w:ascii="Times New Roman"/>
                <w:b w:val="false"/>
                <w:i w:val="false"/>
                <w:color w:val="000000"/>
                <w:sz w:val="20"/>
              </w:rPr>
              <w:t>12 августа,</w:t>
            </w:r>
          </w:p>
          <w:p>
            <w:pPr>
              <w:spacing w:after="20"/>
              <w:ind w:left="20"/>
              <w:jc w:val="both"/>
            </w:pPr>
            <w:r>
              <w:rPr>
                <w:rFonts w:ascii="Times New Roman"/>
                <w:b w:val="false"/>
                <w:i w:val="false"/>
                <w:color w:val="000000"/>
                <w:sz w:val="20"/>
              </w:rPr>
              <w:t>
</w:t>
            </w:r>
            <w:r>
              <w:rPr>
                <w:rFonts w:ascii="Times New Roman"/>
                <w:b w:val="false"/>
                <w:i w:val="false"/>
                <w:color w:val="000000"/>
                <w:sz w:val="20"/>
              </w:rPr>
              <w:t>12 сентября,</w:t>
            </w:r>
          </w:p>
          <w:p>
            <w:pPr>
              <w:spacing w:after="20"/>
              <w:ind w:left="20"/>
              <w:jc w:val="both"/>
            </w:pPr>
            <w:r>
              <w:rPr>
                <w:rFonts w:ascii="Times New Roman"/>
                <w:b w:val="false"/>
                <w:i w:val="false"/>
                <w:color w:val="000000"/>
                <w:sz w:val="20"/>
              </w:rPr>
              <w:t>
</w:t>
            </w:r>
            <w:r>
              <w:rPr>
                <w:rFonts w:ascii="Times New Roman"/>
                <w:b w:val="false"/>
                <w:i w:val="false"/>
                <w:color w:val="000000"/>
                <w:sz w:val="20"/>
              </w:rPr>
              <w:t>11 октября,</w:t>
            </w:r>
          </w:p>
          <w:p>
            <w:pPr>
              <w:spacing w:after="20"/>
              <w:ind w:left="20"/>
              <w:jc w:val="both"/>
            </w:pPr>
            <w:r>
              <w:rPr>
                <w:rFonts w:ascii="Times New Roman"/>
                <w:b w:val="false"/>
                <w:i w:val="false"/>
                <w:color w:val="000000"/>
                <w:sz w:val="20"/>
              </w:rPr>
              <w:t>
</w:t>
            </w:r>
            <w:r>
              <w:rPr>
                <w:rFonts w:ascii="Times New Roman"/>
                <w:b w:val="false"/>
                <w:i w:val="false"/>
                <w:color w:val="000000"/>
                <w:sz w:val="20"/>
              </w:rPr>
              <w:t>13 ноября,</w:t>
            </w:r>
          </w:p>
          <w:p>
            <w:pPr>
              <w:spacing w:after="20"/>
              <w:ind w:left="20"/>
              <w:jc w:val="both"/>
            </w:pPr>
            <w:r>
              <w:rPr>
                <w:rFonts w:ascii="Times New Roman"/>
                <w:b w:val="false"/>
                <w:i w:val="false"/>
                <w:color w:val="000000"/>
                <w:sz w:val="20"/>
              </w:rPr>
              <w:t>
13 декабря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показатели развития животноводства в Республике Казахстан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апреля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статистический бюллетень</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24-сх, А-008, данные сельскохозяйственного регистра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показатели развития рыболовства и аквакультуры в Республике Казахстан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апреля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таблицы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1-рыба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Лесное хозяйство в Республике Казахстан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марта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таблицы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1-лес</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деятельности сельхозформирований в Республике Казахстан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апреля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таблицы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1-сх</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Посевные площади сельскохозяйственных культур под урожай 2024 года в Республике Казахстан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июля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таблицы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4-сх, данные сельскохозяйственного регистра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Валовый выпуск продукции (услуг) сельского, лесного и рыбного хозяйства в Республике Казахстан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мая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статистический бюллетень</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24-сх, А-008, 29-сх, А-005, 1-сх, 1-рыба, 1-лес, 2-охота, 8-сх (услуги)</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 ресурсов и использования основных продуктов сельского хозяйства Республики Казахстан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августа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таблицы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24-сх, А-008, 29-сх, А-005, 2-сх (зерно), 3-сх (масличные), 1-рыба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семян масличных культур в Республике Казахстан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квартальная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4" w:id="146"/>
          <w:p>
            <w:pPr>
              <w:spacing w:after="20"/>
              <w:ind w:left="20"/>
              <w:jc w:val="both"/>
            </w:pPr>
            <w:r>
              <w:rPr>
                <w:rFonts w:ascii="Times New Roman"/>
                <w:b w:val="false"/>
                <w:i w:val="false"/>
                <w:color w:val="000000"/>
                <w:sz w:val="20"/>
              </w:rPr>
              <w:t>
12 января,</w:t>
            </w:r>
          </w:p>
          <w:bookmarkEnd w:id="146"/>
          <w:p>
            <w:pPr>
              <w:spacing w:after="20"/>
              <w:ind w:left="20"/>
              <w:jc w:val="both"/>
            </w:pPr>
            <w:r>
              <w:rPr>
                <w:rFonts w:ascii="Times New Roman"/>
                <w:b w:val="false"/>
                <w:i w:val="false"/>
                <w:color w:val="000000"/>
                <w:sz w:val="20"/>
              </w:rPr>
              <w:t>
</w:t>
            </w:r>
            <w:r>
              <w:rPr>
                <w:rFonts w:ascii="Times New Roman"/>
                <w:b w:val="false"/>
                <w:i w:val="false"/>
                <w:color w:val="000000"/>
                <w:sz w:val="20"/>
              </w:rPr>
              <w:t>12 апреля,</w:t>
            </w:r>
          </w:p>
          <w:p>
            <w:pPr>
              <w:spacing w:after="20"/>
              <w:ind w:left="20"/>
              <w:jc w:val="both"/>
            </w:pPr>
            <w:r>
              <w:rPr>
                <w:rFonts w:ascii="Times New Roman"/>
                <w:b w:val="false"/>
                <w:i w:val="false"/>
                <w:color w:val="000000"/>
                <w:sz w:val="20"/>
              </w:rPr>
              <w:t>
</w:t>
            </w:r>
            <w:r>
              <w:rPr>
                <w:rFonts w:ascii="Times New Roman"/>
                <w:b w:val="false"/>
                <w:i w:val="false"/>
                <w:color w:val="000000"/>
                <w:sz w:val="20"/>
              </w:rPr>
              <w:t>12 июля,</w:t>
            </w:r>
          </w:p>
          <w:p>
            <w:pPr>
              <w:spacing w:after="20"/>
              <w:ind w:left="20"/>
              <w:jc w:val="both"/>
            </w:pPr>
            <w:r>
              <w:rPr>
                <w:rFonts w:ascii="Times New Roman"/>
                <w:b w:val="false"/>
                <w:i w:val="false"/>
                <w:color w:val="000000"/>
                <w:sz w:val="20"/>
              </w:rPr>
              <w:t>
11 октября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таблицы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3-сх (масличные)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Валовый сбор сельскохозяйственных культур в Республике Казахстан за 2023 год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января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статистический бюллетень</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29-сх, А-005, 1-теплица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построек и сооружений сельскохозяйственного назначения у сельскохозяйственных производителей Республики Казахстан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мая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таблицы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49-сх, данные сельскохозяйственного регистра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деятельности сельскохозяйственных кооперативов в Республике Казахстан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июня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таблицы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1-СПК</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 охотничьих угодий в Республике Казахстан за 2023 год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марта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таблицы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2-охота</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 промышленного производства и окружающей среды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показатели работы промышленности Республики Казахстан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месячная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7" w:id="147"/>
          <w:p>
            <w:pPr>
              <w:spacing w:after="20"/>
              <w:ind w:left="20"/>
              <w:jc w:val="both"/>
            </w:pPr>
            <w:r>
              <w:rPr>
                <w:rFonts w:ascii="Times New Roman"/>
                <w:b w:val="false"/>
                <w:i w:val="false"/>
                <w:color w:val="000000"/>
                <w:sz w:val="20"/>
              </w:rPr>
              <w:t>
17 января,</w:t>
            </w:r>
          </w:p>
          <w:bookmarkEnd w:id="147"/>
          <w:p>
            <w:pPr>
              <w:spacing w:after="20"/>
              <w:ind w:left="20"/>
              <w:jc w:val="both"/>
            </w:pPr>
            <w:r>
              <w:rPr>
                <w:rFonts w:ascii="Times New Roman"/>
                <w:b w:val="false"/>
                <w:i w:val="false"/>
                <w:color w:val="000000"/>
                <w:sz w:val="20"/>
              </w:rPr>
              <w:t>
</w:t>
            </w:r>
            <w:r>
              <w:rPr>
                <w:rFonts w:ascii="Times New Roman"/>
                <w:b w:val="false"/>
                <w:i w:val="false"/>
                <w:color w:val="000000"/>
                <w:sz w:val="20"/>
              </w:rPr>
              <w:t>15 февраля,</w:t>
            </w:r>
          </w:p>
          <w:p>
            <w:pPr>
              <w:spacing w:after="20"/>
              <w:ind w:left="20"/>
              <w:jc w:val="both"/>
            </w:pPr>
            <w:r>
              <w:rPr>
                <w:rFonts w:ascii="Times New Roman"/>
                <w:b w:val="false"/>
                <w:i w:val="false"/>
                <w:color w:val="000000"/>
                <w:sz w:val="20"/>
              </w:rPr>
              <w:t>
</w:t>
            </w:r>
            <w:r>
              <w:rPr>
                <w:rFonts w:ascii="Times New Roman"/>
                <w:b w:val="false"/>
                <w:i w:val="false"/>
                <w:color w:val="000000"/>
                <w:sz w:val="20"/>
              </w:rPr>
              <w:t>15 марта,</w:t>
            </w:r>
          </w:p>
          <w:p>
            <w:pPr>
              <w:spacing w:after="20"/>
              <w:ind w:left="20"/>
              <w:jc w:val="both"/>
            </w:pPr>
            <w:r>
              <w:rPr>
                <w:rFonts w:ascii="Times New Roman"/>
                <w:b w:val="false"/>
                <w:i w:val="false"/>
                <w:color w:val="000000"/>
                <w:sz w:val="20"/>
              </w:rPr>
              <w:t>
</w:t>
            </w:r>
            <w:r>
              <w:rPr>
                <w:rFonts w:ascii="Times New Roman"/>
                <w:b w:val="false"/>
                <w:i w:val="false"/>
                <w:color w:val="000000"/>
                <w:sz w:val="20"/>
              </w:rPr>
              <w:t>17 апреля,</w:t>
            </w:r>
          </w:p>
          <w:p>
            <w:pPr>
              <w:spacing w:after="20"/>
              <w:ind w:left="20"/>
              <w:jc w:val="both"/>
            </w:pPr>
            <w:r>
              <w:rPr>
                <w:rFonts w:ascii="Times New Roman"/>
                <w:b w:val="false"/>
                <w:i w:val="false"/>
                <w:color w:val="000000"/>
                <w:sz w:val="20"/>
              </w:rPr>
              <w:t>
</w:t>
            </w:r>
            <w:r>
              <w:rPr>
                <w:rFonts w:ascii="Times New Roman"/>
                <w:b w:val="false"/>
                <w:i w:val="false"/>
                <w:color w:val="000000"/>
                <w:sz w:val="20"/>
              </w:rPr>
              <w:t>17 мая,</w:t>
            </w:r>
          </w:p>
          <w:p>
            <w:pPr>
              <w:spacing w:after="20"/>
              <w:ind w:left="20"/>
              <w:jc w:val="both"/>
            </w:pPr>
            <w:r>
              <w:rPr>
                <w:rFonts w:ascii="Times New Roman"/>
                <w:b w:val="false"/>
                <w:i w:val="false"/>
                <w:color w:val="000000"/>
                <w:sz w:val="20"/>
              </w:rPr>
              <w:t>
17 июня,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2" w:id="148"/>
          <w:p>
            <w:pPr>
              <w:spacing w:after="20"/>
              <w:ind w:left="20"/>
              <w:jc w:val="both"/>
            </w:pPr>
            <w:r>
              <w:rPr>
                <w:rFonts w:ascii="Times New Roman"/>
                <w:b w:val="false"/>
                <w:i w:val="false"/>
                <w:color w:val="000000"/>
                <w:sz w:val="20"/>
              </w:rPr>
              <w:t>
17 июля,</w:t>
            </w:r>
          </w:p>
          <w:bookmarkEnd w:id="148"/>
          <w:p>
            <w:pPr>
              <w:spacing w:after="20"/>
              <w:ind w:left="20"/>
              <w:jc w:val="both"/>
            </w:pPr>
            <w:r>
              <w:rPr>
                <w:rFonts w:ascii="Times New Roman"/>
                <w:b w:val="false"/>
                <w:i w:val="false"/>
                <w:color w:val="000000"/>
                <w:sz w:val="20"/>
              </w:rPr>
              <w:t>
</w:t>
            </w:r>
            <w:r>
              <w:rPr>
                <w:rFonts w:ascii="Times New Roman"/>
                <w:b w:val="false"/>
                <w:i w:val="false"/>
                <w:color w:val="000000"/>
                <w:sz w:val="20"/>
              </w:rPr>
              <w:t>15 августа,</w:t>
            </w:r>
          </w:p>
          <w:p>
            <w:pPr>
              <w:spacing w:after="20"/>
              <w:ind w:left="20"/>
              <w:jc w:val="both"/>
            </w:pPr>
            <w:r>
              <w:rPr>
                <w:rFonts w:ascii="Times New Roman"/>
                <w:b w:val="false"/>
                <w:i w:val="false"/>
                <w:color w:val="000000"/>
                <w:sz w:val="20"/>
              </w:rPr>
              <w:t>
</w:t>
            </w:r>
            <w:r>
              <w:rPr>
                <w:rFonts w:ascii="Times New Roman"/>
                <w:b w:val="false"/>
                <w:i w:val="false"/>
                <w:color w:val="000000"/>
                <w:sz w:val="20"/>
              </w:rPr>
              <w:t>16 сентября,</w:t>
            </w:r>
          </w:p>
          <w:p>
            <w:pPr>
              <w:spacing w:after="20"/>
              <w:ind w:left="20"/>
              <w:jc w:val="both"/>
            </w:pPr>
            <w:r>
              <w:rPr>
                <w:rFonts w:ascii="Times New Roman"/>
                <w:b w:val="false"/>
                <w:i w:val="false"/>
                <w:color w:val="000000"/>
                <w:sz w:val="20"/>
              </w:rPr>
              <w:t>
</w:t>
            </w:r>
            <w:r>
              <w:rPr>
                <w:rFonts w:ascii="Times New Roman"/>
                <w:b w:val="false"/>
                <w:i w:val="false"/>
                <w:color w:val="000000"/>
                <w:sz w:val="20"/>
              </w:rPr>
              <w:t>17 октября,</w:t>
            </w:r>
          </w:p>
          <w:p>
            <w:pPr>
              <w:spacing w:after="20"/>
              <w:ind w:left="20"/>
              <w:jc w:val="both"/>
            </w:pPr>
            <w:r>
              <w:rPr>
                <w:rFonts w:ascii="Times New Roman"/>
                <w:b w:val="false"/>
                <w:i w:val="false"/>
                <w:color w:val="000000"/>
                <w:sz w:val="20"/>
              </w:rPr>
              <w:t>
</w:t>
            </w:r>
            <w:r>
              <w:rPr>
                <w:rFonts w:ascii="Times New Roman"/>
                <w:b w:val="false"/>
                <w:i w:val="false"/>
                <w:color w:val="000000"/>
                <w:sz w:val="20"/>
              </w:rPr>
              <w:t>15 ноября,</w:t>
            </w:r>
          </w:p>
          <w:p>
            <w:pPr>
              <w:spacing w:after="20"/>
              <w:ind w:left="20"/>
              <w:jc w:val="both"/>
            </w:pPr>
            <w:r>
              <w:rPr>
                <w:rFonts w:ascii="Times New Roman"/>
                <w:b w:val="false"/>
                <w:i w:val="false"/>
                <w:color w:val="000000"/>
                <w:sz w:val="20"/>
              </w:rPr>
              <w:t>
18 декабря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статистический бюллетень</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1-П (мес), 1-П (кв), 1-П (год), 01-ИП (пром), D 004, 1-ЦП</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Отгрузка и остатки продукции на предприятиях промышленности Республики Казахстан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квартальная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7" w:id="149"/>
          <w:p>
            <w:pPr>
              <w:spacing w:after="20"/>
              <w:ind w:left="20"/>
              <w:jc w:val="both"/>
            </w:pPr>
            <w:r>
              <w:rPr>
                <w:rFonts w:ascii="Times New Roman"/>
                <w:b w:val="false"/>
                <w:i w:val="false"/>
                <w:color w:val="000000"/>
                <w:sz w:val="20"/>
              </w:rPr>
              <w:t>
25 января,</w:t>
            </w:r>
          </w:p>
          <w:bookmarkEnd w:id="149"/>
          <w:p>
            <w:pPr>
              <w:spacing w:after="20"/>
              <w:ind w:left="20"/>
              <w:jc w:val="both"/>
            </w:pPr>
            <w:r>
              <w:rPr>
                <w:rFonts w:ascii="Times New Roman"/>
                <w:b w:val="false"/>
                <w:i w:val="false"/>
                <w:color w:val="000000"/>
                <w:sz w:val="20"/>
              </w:rPr>
              <w:t>
</w:t>
            </w:r>
            <w:r>
              <w:rPr>
                <w:rFonts w:ascii="Times New Roman"/>
                <w:b w:val="false"/>
                <w:i w:val="false"/>
                <w:color w:val="000000"/>
                <w:sz w:val="20"/>
              </w:rPr>
              <w:t>25 апреля,</w:t>
            </w:r>
          </w:p>
          <w:p>
            <w:pPr>
              <w:spacing w:after="20"/>
              <w:ind w:left="20"/>
              <w:jc w:val="both"/>
            </w:pPr>
            <w:r>
              <w:rPr>
                <w:rFonts w:ascii="Times New Roman"/>
                <w:b w:val="false"/>
                <w:i w:val="false"/>
                <w:color w:val="000000"/>
                <w:sz w:val="20"/>
              </w:rPr>
              <w:t>
</w:t>
            </w:r>
            <w:r>
              <w:rPr>
                <w:rFonts w:ascii="Times New Roman"/>
                <w:b w:val="false"/>
                <w:i w:val="false"/>
                <w:color w:val="000000"/>
                <w:sz w:val="20"/>
              </w:rPr>
              <w:t>25 июля,</w:t>
            </w:r>
          </w:p>
          <w:p>
            <w:pPr>
              <w:spacing w:after="20"/>
              <w:ind w:left="20"/>
              <w:jc w:val="both"/>
            </w:pPr>
            <w:r>
              <w:rPr>
                <w:rFonts w:ascii="Times New Roman"/>
                <w:b w:val="false"/>
                <w:i w:val="false"/>
                <w:color w:val="000000"/>
                <w:sz w:val="20"/>
              </w:rPr>
              <w:t>
28 октября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таблицы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1-П (мес)</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Основные показатели работы промышленности Республики Казахстан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июля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статистический бюллетень</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1-П (год), 01-ИП (пром), D 004, 1-ЦП</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Баланс производственных мощностей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июля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таблицы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состоянии охраны атмосферного воздуха в Республике Казахстан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июня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статистический бюллетень</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2-ТП (воздух)</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затратах на охрану окружающей среды в Республике Казахстан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июля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статистический бюллетень</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4-ОС</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обращении с коммунальными отходами в Республике Казахстан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мая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таблицы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1-отходы, 2-отходы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работе сооружений систем водоснабжения и водоотведения в Республике Казахстан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мая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таблицы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1-ВК</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 энергетики</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Топливно-энергетический баланс Республики Казахстан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августа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статистический бюллетень</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1-ГАЗ, 1-КПЭ, 1-НЕФТЬ 6-ТП, 1-УГОЛЬ, 1-ЭЛЕКТРОЭНЕРГИЯ</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 инвестиций и строительства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инвестициях в основной капитал в Республике Казахстан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месячная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0" w:id="150"/>
          <w:p>
            <w:pPr>
              <w:spacing w:after="20"/>
              <w:ind w:left="20"/>
              <w:jc w:val="both"/>
            </w:pPr>
            <w:r>
              <w:rPr>
                <w:rFonts w:ascii="Times New Roman"/>
                <w:b w:val="false"/>
                <w:i w:val="false"/>
                <w:color w:val="000000"/>
                <w:sz w:val="20"/>
              </w:rPr>
              <w:t>
17 января,</w:t>
            </w:r>
          </w:p>
          <w:bookmarkEnd w:id="150"/>
          <w:p>
            <w:pPr>
              <w:spacing w:after="20"/>
              <w:ind w:left="20"/>
              <w:jc w:val="both"/>
            </w:pPr>
            <w:r>
              <w:rPr>
                <w:rFonts w:ascii="Times New Roman"/>
                <w:b w:val="false"/>
                <w:i w:val="false"/>
                <w:color w:val="000000"/>
                <w:sz w:val="20"/>
              </w:rPr>
              <w:t>
</w:t>
            </w:r>
            <w:r>
              <w:rPr>
                <w:rFonts w:ascii="Times New Roman"/>
                <w:b w:val="false"/>
                <w:i w:val="false"/>
                <w:color w:val="000000"/>
                <w:sz w:val="20"/>
              </w:rPr>
              <w:t>16 февраля,</w:t>
            </w:r>
          </w:p>
          <w:p>
            <w:pPr>
              <w:spacing w:after="20"/>
              <w:ind w:left="20"/>
              <w:jc w:val="both"/>
            </w:pPr>
            <w:r>
              <w:rPr>
                <w:rFonts w:ascii="Times New Roman"/>
                <w:b w:val="false"/>
                <w:i w:val="false"/>
                <w:color w:val="000000"/>
                <w:sz w:val="20"/>
              </w:rPr>
              <w:t>
</w:t>
            </w:r>
            <w:r>
              <w:rPr>
                <w:rFonts w:ascii="Times New Roman"/>
                <w:b w:val="false"/>
                <w:i w:val="false"/>
                <w:color w:val="000000"/>
                <w:sz w:val="20"/>
              </w:rPr>
              <w:t>18 марта,</w:t>
            </w:r>
          </w:p>
          <w:p>
            <w:pPr>
              <w:spacing w:after="20"/>
              <w:ind w:left="20"/>
              <w:jc w:val="both"/>
            </w:pPr>
            <w:r>
              <w:rPr>
                <w:rFonts w:ascii="Times New Roman"/>
                <w:b w:val="false"/>
                <w:i w:val="false"/>
                <w:color w:val="000000"/>
                <w:sz w:val="20"/>
              </w:rPr>
              <w:t>
</w:t>
            </w:r>
            <w:r>
              <w:rPr>
                <w:rFonts w:ascii="Times New Roman"/>
                <w:b w:val="false"/>
                <w:i w:val="false"/>
                <w:color w:val="000000"/>
                <w:sz w:val="20"/>
              </w:rPr>
              <w:t>17 апреля,</w:t>
            </w:r>
          </w:p>
          <w:p>
            <w:pPr>
              <w:spacing w:after="20"/>
              <w:ind w:left="20"/>
              <w:jc w:val="both"/>
            </w:pPr>
            <w:r>
              <w:rPr>
                <w:rFonts w:ascii="Times New Roman"/>
                <w:b w:val="false"/>
                <w:i w:val="false"/>
                <w:color w:val="000000"/>
                <w:sz w:val="20"/>
              </w:rPr>
              <w:t>
</w:t>
            </w:r>
            <w:r>
              <w:rPr>
                <w:rFonts w:ascii="Times New Roman"/>
                <w:b w:val="false"/>
                <w:i w:val="false"/>
                <w:color w:val="000000"/>
                <w:sz w:val="20"/>
              </w:rPr>
              <w:t>17 мая,</w:t>
            </w:r>
          </w:p>
          <w:p>
            <w:pPr>
              <w:spacing w:after="20"/>
              <w:ind w:left="20"/>
              <w:jc w:val="both"/>
            </w:pPr>
            <w:r>
              <w:rPr>
                <w:rFonts w:ascii="Times New Roman"/>
                <w:b w:val="false"/>
                <w:i w:val="false"/>
                <w:color w:val="000000"/>
                <w:sz w:val="20"/>
              </w:rPr>
              <w:t>
17 июня,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5" w:id="151"/>
          <w:p>
            <w:pPr>
              <w:spacing w:after="20"/>
              <w:ind w:left="20"/>
              <w:jc w:val="both"/>
            </w:pPr>
            <w:r>
              <w:rPr>
                <w:rFonts w:ascii="Times New Roman"/>
                <w:b w:val="false"/>
                <w:i w:val="false"/>
                <w:color w:val="000000"/>
                <w:sz w:val="20"/>
              </w:rPr>
              <w:t>
17 июля,</w:t>
            </w:r>
          </w:p>
          <w:bookmarkEnd w:id="151"/>
          <w:p>
            <w:pPr>
              <w:spacing w:after="20"/>
              <w:ind w:left="20"/>
              <w:jc w:val="both"/>
            </w:pPr>
            <w:r>
              <w:rPr>
                <w:rFonts w:ascii="Times New Roman"/>
                <w:b w:val="false"/>
                <w:i w:val="false"/>
                <w:color w:val="000000"/>
                <w:sz w:val="20"/>
              </w:rPr>
              <w:t>
</w:t>
            </w:r>
            <w:r>
              <w:rPr>
                <w:rFonts w:ascii="Times New Roman"/>
                <w:b w:val="false"/>
                <w:i w:val="false"/>
                <w:color w:val="000000"/>
                <w:sz w:val="20"/>
              </w:rPr>
              <w:t>16 августа,</w:t>
            </w:r>
          </w:p>
          <w:p>
            <w:pPr>
              <w:spacing w:after="20"/>
              <w:ind w:left="20"/>
              <w:jc w:val="both"/>
            </w:pPr>
            <w:r>
              <w:rPr>
                <w:rFonts w:ascii="Times New Roman"/>
                <w:b w:val="false"/>
                <w:i w:val="false"/>
                <w:color w:val="000000"/>
                <w:sz w:val="20"/>
              </w:rPr>
              <w:t>
</w:t>
            </w:r>
            <w:r>
              <w:rPr>
                <w:rFonts w:ascii="Times New Roman"/>
                <w:b w:val="false"/>
                <w:i w:val="false"/>
                <w:color w:val="000000"/>
                <w:sz w:val="20"/>
              </w:rPr>
              <w:t>18 сентября,</w:t>
            </w:r>
          </w:p>
          <w:p>
            <w:pPr>
              <w:spacing w:after="20"/>
              <w:ind w:left="20"/>
              <w:jc w:val="both"/>
            </w:pPr>
            <w:r>
              <w:rPr>
                <w:rFonts w:ascii="Times New Roman"/>
                <w:b w:val="false"/>
                <w:i w:val="false"/>
                <w:color w:val="000000"/>
                <w:sz w:val="20"/>
              </w:rPr>
              <w:t>
</w:t>
            </w:r>
            <w:r>
              <w:rPr>
                <w:rFonts w:ascii="Times New Roman"/>
                <w:b w:val="false"/>
                <w:i w:val="false"/>
                <w:color w:val="000000"/>
                <w:sz w:val="20"/>
              </w:rPr>
              <w:t>17 октября,</w:t>
            </w:r>
          </w:p>
          <w:p>
            <w:pPr>
              <w:spacing w:after="20"/>
              <w:ind w:left="20"/>
              <w:jc w:val="both"/>
            </w:pPr>
            <w:r>
              <w:rPr>
                <w:rFonts w:ascii="Times New Roman"/>
                <w:b w:val="false"/>
                <w:i w:val="false"/>
                <w:color w:val="000000"/>
                <w:sz w:val="20"/>
              </w:rPr>
              <w:t>
</w:t>
            </w:r>
            <w:r>
              <w:rPr>
                <w:rFonts w:ascii="Times New Roman"/>
                <w:b w:val="false"/>
                <w:i w:val="false"/>
                <w:color w:val="000000"/>
                <w:sz w:val="20"/>
              </w:rPr>
              <w:t>18 ноября,</w:t>
            </w:r>
          </w:p>
          <w:p>
            <w:pPr>
              <w:spacing w:after="20"/>
              <w:ind w:left="20"/>
              <w:jc w:val="both"/>
            </w:pPr>
            <w:r>
              <w:rPr>
                <w:rFonts w:ascii="Times New Roman"/>
                <w:b w:val="false"/>
                <w:i w:val="false"/>
                <w:color w:val="000000"/>
                <w:sz w:val="20"/>
              </w:rPr>
              <w:t>
20 декабря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статистический бюллетень</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1-инвест, 1-ИС, 1-КФХ инвест</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инвестициях в основной капитал в Республике Казахстан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июля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статистический бюллетень</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1-инвест, 1-ИС, 1-КФХ инвест</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 выполнении строительных работ и вводе в эксплуатацию объектов в Республике Казахстан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месячная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0" w:id="152"/>
          <w:p>
            <w:pPr>
              <w:spacing w:after="20"/>
              <w:ind w:left="20"/>
              <w:jc w:val="both"/>
            </w:pPr>
            <w:r>
              <w:rPr>
                <w:rFonts w:ascii="Times New Roman"/>
                <w:b w:val="false"/>
                <w:i w:val="false"/>
                <w:color w:val="000000"/>
                <w:sz w:val="20"/>
              </w:rPr>
              <w:t>
17 января,</w:t>
            </w:r>
          </w:p>
          <w:bookmarkEnd w:id="152"/>
          <w:p>
            <w:pPr>
              <w:spacing w:after="20"/>
              <w:ind w:left="20"/>
              <w:jc w:val="both"/>
            </w:pPr>
            <w:r>
              <w:rPr>
                <w:rFonts w:ascii="Times New Roman"/>
                <w:b w:val="false"/>
                <w:i w:val="false"/>
                <w:color w:val="000000"/>
                <w:sz w:val="20"/>
              </w:rPr>
              <w:t>
</w:t>
            </w:r>
            <w:r>
              <w:rPr>
                <w:rFonts w:ascii="Times New Roman"/>
                <w:b w:val="false"/>
                <w:i w:val="false"/>
                <w:color w:val="000000"/>
                <w:sz w:val="20"/>
              </w:rPr>
              <w:t>16 февраля,</w:t>
            </w:r>
          </w:p>
          <w:p>
            <w:pPr>
              <w:spacing w:after="20"/>
              <w:ind w:left="20"/>
              <w:jc w:val="both"/>
            </w:pPr>
            <w:r>
              <w:rPr>
                <w:rFonts w:ascii="Times New Roman"/>
                <w:b w:val="false"/>
                <w:i w:val="false"/>
                <w:color w:val="000000"/>
                <w:sz w:val="20"/>
              </w:rPr>
              <w:t>
</w:t>
            </w:r>
            <w:r>
              <w:rPr>
                <w:rFonts w:ascii="Times New Roman"/>
                <w:b w:val="false"/>
                <w:i w:val="false"/>
                <w:color w:val="000000"/>
                <w:sz w:val="20"/>
              </w:rPr>
              <w:t>18 марта,</w:t>
            </w:r>
          </w:p>
          <w:p>
            <w:pPr>
              <w:spacing w:after="20"/>
              <w:ind w:left="20"/>
              <w:jc w:val="both"/>
            </w:pPr>
            <w:r>
              <w:rPr>
                <w:rFonts w:ascii="Times New Roman"/>
                <w:b w:val="false"/>
                <w:i w:val="false"/>
                <w:color w:val="000000"/>
                <w:sz w:val="20"/>
              </w:rPr>
              <w:t>
</w:t>
            </w:r>
            <w:r>
              <w:rPr>
                <w:rFonts w:ascii="Times New Roman"/>
                <w:b w:val="false"/>
                <w:i w:val="false"/>
                <w:color w:val="000000"/>
                <w:sz w:val="20"/>
              </w:rPr>
              <w:t>17 апреля,</w:t>
            </w:r>
          </w:p>
          <w:p>
            <w:pPr>
              <w:spacing w:after="20"/>
              <w:ind w:left="20"/>
              <w:jc w:val="both"/>
            </w:pPr>
            <w:r>
              <w:rPr>
                <w:rFonts w:ascii="Times New Roman"/>
                <w:b w:val="false"/>
                <w:i w:val="false"/>
                <w:color w:val="000000"/>
                <w:sz w:val="20"/>
              </w:rPr>
              <w:t>
</w:t>
            </w:r>
            <w:r>
              <w:rPr>
                <w:rFonts w:ascii="Times New Roman"/>
                <w:b w:val="false"/>
                <w:i w:val="false"/>
                <w:color w:val="000000"/>
                <w:sz w:val="20"/>
              </w:rPr>
              <w:t>17 мая,</w:t>
            </w:r>
          </w:p>
          <w:p>
            <w:pPr>
              <w:spacing w:after="20"/>
              <w:ind w:left="20"/>
              <w:jc w:val="both"/>
            </w:pPr>
            <w:r>
              <w:rPr>
                <w:rFonts w:ascii="Times New Roman"/>
                <w:b w:val="false"/>
                <w:i w:val="false"/>
                <w:color w:val="000000"/>
                <w:sz w:val="20"/>
              </w:rPr>
              <w:t>
17 июня,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5" w:id="153"/>
          <w:p>
            <w:pPr>
              <w:spacing w:after="20"/>
              <w:ind w:left="20"/>
              <w:jc w:val="both"/>
            </w:pPr>
            <w:r>
              <w:rPr>
                <w:rFonts w:ascii="Times New Roman"/>
                <w:b w:val="false"/>
                <w:i w:val="false"/>
                <w:color w:val="000000"/>
                <w:sz w:val="20"/>
              </w:rPr>
              <w:t>
17 июля,</w:t>
            </w:r>
          </w:p>
          <w:bookmarkEnd w:id="153"/>
          <w:p>
            <w:pPr>
              <w:spacing w:after="20"/>
              <w:ind w:left="20"/>
              <w:jc w:val="both"/>
            </w:pPr>
            <w:r>
              <w:rPr>
                <w:rFonts w:ascii="Times New Roman"/>
                <w:b w:val="false"/>
                <w:i w:val="false"/>
                <w:color w:val="000000"/>
                <w:sz w:val="20"/>
              </w:rPr>
              <w:t>
</w:t>
            </w:r>
            <w:r>
              <w:rPr>
                <w:rFonts w:ascii="Times New Roman"/>
                <w:b w:val="false"/>
                <w:i w:val="false"/>
                <w:color w:val="000000"/>
                <w:sz w:val="20"/>
              </w:rPr>
              <w:t>16 августа,</w:t>
            </w:r>
          </w:p>
          <w:p>
            <w:pPr>
              <w:spacing w:after="20"/>
              <w:ind w:left="20"/>
              <w:jc w:val="both"/>
            </w:pPr>
            <w:r>
              <w:rPr>
                <w:rFonts w:ascii="Times New Roman"/>
                <w:b w:val="false"/>
                <w:i w:val="false"/>
                <w:color w:val="000000"/>
                <w:sz w:val="20"/>
              </w:rPr>
              <w:t>
</w:t>
            </w:r>
            <w:r>
              <w:rPr>
                <w:rFonts w:ascii="Times New Roman"/>
                <w:b w:val="false"/>
                <w:i w:val="false"/>
                <w:color w:val="000000"/>
                <w:sz w:val="20"/>
              </w:rPr>
              <w:t>17 сентября,</w:t>
            </w:r>
          </w:p>
          <w:p>
            <w:pPr>
              <w:spacing w:after="20"/>
              <w:ind w:left="20"/>
              <w:jc w:val="both"/>
            </w:pPr>
            <w:r>
              <w:rPr>
                <w:rFonts w:ascii="Times New Roman"/>
                <w:b w:val="false"/>
                <w:i w:val="false"/>
                <w:color w:val="000000"/>
                <w:sz w:val="20"/>
              </w:rPr>
              <w:t>
</w:t>
            </w:r>
            <w:r>
              <w:rPr>
                <w:rFonts w:ascii="Times New Roman"/>
                <w:b w:val="false"/>
                <w:i w:val="false"/>
                <w:color w:val="000000"/>
                <w:sz w:val="20"/>
              </w:rPr>
              <w:t>17 октября,</w:t>
            </w:r>
          </w:p>
          <w:p>
            <w:pPr>
              <w:spacing w:after="20"/>
              <w:ind w:left="20"/>
              <w:jc w:val="both"/>
            </w:pPr>
            <w:r>
              <w:rPr>
                <w:rFonts w:ascii="Times New Roman"/>
                <w:b w:val="false"/>
                <w:i w:val="false"/>
                <w:color w:val="000000"/>
                <w:sz w:val="20"/>
              </w:rPr>
              <w:t>
</w:t>
            </w:r>
            <w:r>
              <w:rPr>
                <w:rFonts w:ascii="Times New Roman"/>
                <w:b w:val="false"/>
                <w:i w:val="false"/>
                <w:color w:val="000000"/>
                <w:sz w:val="20"/>
              </w:rPr>
              <w:t>18 ноября,</w:t>
            </w:r>
          </w:p>
          <w:p>
            <w:pPr>
              <w:spacing w:after="20"/>
              <w:ind w:left="20"/>
              <w:jc w:val="both"/>
            </w:pPr>
            <w:r>
              <w:rPr>
                <w:rFonts w:ascii="Times New Roman"/>
                <w:b w:val="false"/>
                <w:i w:val="false"/>
                <w:color w:val="000000"/>
                <w:sz w:val="20"/>
              </w:rPr>
              <w:t>
18 декабря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статистический бюллетень</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1-КС, 1-КС (малые), 2-КС, 1-ИС, 1-инвест</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вводе в эксплуатацию мощностей в Республике Казахстан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квартальная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0" w:id="154"/>
          <w:p>
            <w:pPr>
              <w:spacing w:after="20"/>
              <w:ind w:left="20"/>
              <w:jc w:val="both"/>
            </w:pPr>
            <w:r>
              <w:rPr>
                <w:rFonts w:ascii="Times New Roman"/>
                <w:b w:val="false"/>
                <w:i w:val="false"/>
                <w:color w:val="000000"/>
                <w:sz w:val="20"/>
              </w:rPr>
              <w:t>
25 января,</w:t>
            </w:r>
          </w:p>
          <w:bookmarkEnd w:id="154"/>
          <w:p>
            <w:pPr>
              <w:spacing w:after="20"/>
              <w:ind w:left="20"/>
              <w:jc w:val="both"/>
            </w:pPr>
            <w:r>
              <w:rPr>
                <w:rFonts w:ascii="Times New Roman"/>
                <w:b w:val="false"/>
                <w:i w:val="false"/>
                <w:color w:val="000000"/>
                <w:sz w:val="20"/>
              </w:rPr>
              <w:t>
</w:t>
            </w:r>
            <w:r>
              <w:rPr>
                <w:rFonts w:ascii="Times New Roman"/>
                <w:b w:val="false"/>
                <w:i w:val="false"/>
                <w:color w:val="000000"/>
                <w:sz w:val="20"/>
              </w:rPr>
              <w:t>25 апреля,</w:t>
            </w:r>
          </w:p>
          <w:p>
            <w:pPr>
              <w:spacing w:after="20"/>
              <w:ind w:left="20"/>
              <w:jc w:val="both"/>
            </w:pPr>
            <w:r>
              <w:rPr>
                <w:rFonts w:ascii="Times New Roman"/>
                <w:b w:val="false"/>
                <w:i w:val="false"/>
                <w:color w:val="000000"/>
                <w:sz w:val="20"/>
              </w:rPr>
              <w:t>
</w:t>
            </w:r>
            <w:r>
              <w:rPr>
                <w:rFonts w:ascii="Times New Roman"/>
                <w:b w:val="false"/>
                <w:i w:val="false"/>
                <w:color w:val="000000"/>
                <w:sz w:val="20"/>
              </w:rPr>
              <w:t>25 июля,</w:t>
            </w:r>
          </w:p>
          <w:p>
            <w:pPr>
              <w:spacing w:after="20"/>
              <w:ind w:left="20"/>
              <w:jc w:val="both"/>
            </w:pPr>
            <w:r>
              <w:rPr>
                <w:rFonts w:ascii="Times New Roman"/>
                <w:b w:val="false"/>
                <w:i w:val="false"/>
                <w:color w:val="000000"/>
                <w:sz w:val="20"/>
              </w:rPr>
              <w:t>
24 октября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таблицы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2-КС, 1-ИС</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выполнении строительных работ и вводе в эксплуатацию объектов в Республике Казахстан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июля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статистический бюллетень</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1-КС, 2-КС, 1-ИС, 1-инвест</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 внутренней торговли</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торговых рынках в Республике Казахстан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апреля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таблицы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12-торговля</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деятельности товарных бирж в Республике Казахстан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февраля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таблицы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1-биржа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реализации товаров и услуг в Республике Казахстан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месячная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3" w:id="155"/>
          <w:p>
            <w:pPr>
              <w:spacing w:after="20"/>
              <w:ind w:left="20"/>
              <w:jc w:val="both"/>
            </w:pPr>
            <w:r>
              <w:rPr>
                <w:rFonts w:ascii="Times New Roman"/>
                <w:b w:val="false"/>
                <w:i w:val="false"/>
                <w:color w:val="000000"/>
                <w:sz w:val="20"/>
              </w:rPr>
              <w:t>
12 января,</w:t>
            </w:r>
          </w:p>
          <w:bookmarkEnd w:id="155"/>
          <w:p>
            <w:pPr>
              <w:spacing w:after="20"/>
              <w:ind w:left="20"/>
              <w:jc w:val="both"/>
            </w:pPr>
            <w:r>
              <w:rPr>
                <w:rFonts w:ascii="Times New Roman"/>
                <w:b w:val="false"/>
                <w:i w:val="false"/>
                <w:color w:val="000000"/>
                <w:sz w:val="20"/>
              </w:rPr>
              <w:t>
</w:t>
            </w:r>
            <w:r>
              <w:rPr>
                <w:rFonts w:ascii="Times New Roman"/>
                <w:b w:val="false"/>
                <w:i w:val="false"/>
                <w:color w:val="000000"/>
                <w:sz w:val="20"/>
              </w:rPr>
              <w:t>12 февраля,</w:t>
            </w:r>
          </w:p>
          <w:p>
            <w:pPr>
              <w:spacing w:after="20"/>
              <w:ind w:left="20"/>
              <w:jc w:val="both"/>
            </w:pPr>
            <w:r>
              <w:rPr>
                <w:rFonts w:ascii="Times New Roman"/>
                <w:b w:val="false"/>
                <w:i w:val="false"/>
                <w:color w:val="000000"/>
                <w:sz w:val="20"/>
              </w:rPr>
              <w:t>
</w:t>
            </w:r>
            <w:r>
              <w:rPr>
                <w:rFonts w:ascii="Times New Roman"/>
                <w:b w:val="false"/>
                <w:i w:val="false"/>
                <w:color w:val="000000"/>
                <w:sz w:val="20"/>
              </w:rPr>
              <w:t>12 марта,</w:t>
            </w:r>
          </w:p>
          <w:p>
            <w:pPr>
              <w:spacing w:after="20"/>
              <w:ind w:left="20"/>
              <w:jc w:val="both"/>
            </w:pPr>
            <w:r>
              <w:rPr>
                <w:rFonts w:ascii="Times New Roman"/>
                <w:b w:val="false"/>
                <w:i w:val="false"/>
                <w:color w:val="000000"/>
                <w:sz w:val="20"/>
              </w:rPr>
              <w:t>
</w:t>
            </w:r>
            <w:r>
              <w:rPr>
                <w:rFonts w:ascii="Times New Roman"/>
                <w:b w:val="false"/>
                <w:i w:val="false"/>
                <w:color w:val="000000"/>
                <w:sz w:val="20"/>
              </w:rPr>
              <w:t>12 апреля,</w:t>
            </w:r>
          </w:p>
          <w:p>
            <w:pPr>
              <w:spacing w:after="20"/>
              <w:ind w:left="20"/>
              <w:jc w:val="both"/>
            </w:pPr>
            <w:r>
              <w:rPr>
                <w:rFonts w:ascii="Times New Roman"/>
                <w:b w:val="false"/>
                <w:i w:val="false"/>
                <w:color w:val="000000"/>
                <w:sz w:val="20"/>
              </w:rPr>
              <w:t>
</w:t>
            </w:r>
            <w:r>
              <w:rPr>
                <w:rFonts w:ascii="Times New Roman"/>
                <w:b w:val="false"/>
                <w:i w:val="false"/>
                <w:color w:val="000000"/>
                <w:sz w:val="20"/>
              </w:rPr>
              <w:t>13 мая,</w:t>
            </w:r>
          </w:p>
          <w:p>
            <w:pPr>
              <w:spacing w:after="20"/>
              <w:ind w:left="20"/>
              <w:jc w:val="both"/>
            </w:pPr>
            <w:r>
              <w:rPr>
                <w:rFonts w:ascii="Times New Roman"/>
                <w:b w:val="false"/>
                <w:i w:val="false"/>
                <w:color w:val="000000"/>
                <w:sz w:val="20"/>
              </w:rPr>
              <w:t>
12 июня,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8" w:id="156"/>
          <w:p>
            <w:pPr>
              <w:spacing w:after="20"/>
              <w:ind w:left="20"/>
              <w:jc w:val="both"/>
            </w:pPr>
            <w:r>
              <w:rPr>
                <w:rFonts w:ascii="Times New Roman"/>
                <w:b w:val="false"/>
                <w:i w:val="false"/>
                <w:color w:val="000000"/>
                <w:sz w:val="20"/>
              </w:rPr>
              <w:t>
12 июля,</w:t>
            </w:r>
          </w:p>
          <w:bookmarkEnd w:id="156"/>
          <w:p>
            <w:pPr>
              <w:spacing w:after="20"/>
              <w:ind w:left="20"/>
              <w:jc w:val="both"/>
            </w:pPr>
            <w:r>
              <w:rPr>
                <w:rFonts w:ascii="Times New Roman"/>
                <w:b w:val="false"/>
                <w:i w:val="false"/>
                <w:color w:val="000000"/>
                <w:sz w:val="20"/>
              </w:rPr>
              <w:t>
</w:t>
            </w:r>
            <w:r>
              <w:rPr>
                <w:rFonts w:ascii="Times New Roman"/>
                <w:b w:val="false"/>
                <w:i w:val="false"/>
                <w:color w:val="000000"/>
                <w:sz w:val="20"/>
              </w:rPr>
              <w:t>12 августа,</w:t>
            </w:r>
          </w:p>
          <w:p>
            <w:pPr>
              <w:spacing w:after="20"/>
              <w:ind w:left="20"/>
              <w:jc w:val="both"/>
            </w:pPr>
            <w:r>
              <w:rPr>
                <w:rFonts w:ascii="Times New Roman"/>
                <w:b w:val="false"/>
                <w:i w:val="false"/>
                <w:color w:val="000000"/>
                <w:sz w:val="20"/>
              </w:rPr>
              <w:t>
</w:t>
            </w:r>
            <w:r>
              <w:rPr>
                <w:rFonts w:ascii="Times New Roman"/>
                <w:b w:val="false"/>
                <w:i w:val="false"/>
                <w:color w:val="000000"/>
                <w:sz w:val="20"/>
              </w:rPr>
              <w:t>12 сентября,</w:t>
            </w:r>
          </w:p>
          <w:p>
            <w:pPr>
              <w:spacing w:after="20"/>
              <w:ind w:left="20"/>
              <w:jc w:val="both"/>
            </w:pPr>
            <w:r>
              <w:rPr>
                <w:rFonts w:ascii="Times New Roman"/>
                <w:b w:val="false"/>
                <w:i w:val="false"/>
                <w:color w:val="000000"/>
                <w:sz w:val="20"/>
              </w:rPr>
              <w:t>
</w:t>
            </w:r>
            <w:r>
              <w:rPr>
                <w:rFonts w:ascii="Times New Roman"/>
                <w:b w:val="false"/>
                <w:i w:val="false"/>
                <w:color w:val="000000"/>
                <w:sz w:val="20"/>
              </w:rPr>
              <w:t>14 октября,</w:t>
            </w:r>
          </w:p>
          <w:p>
            <w:pPr>
              <w:spacing w:after="20"/>
              <w:ind w:left="20"/>
              <w:jc w:val="both"/>
            </w:pPr>
            <w:r>
              <w:rPr>
                <w:rFonts w:ascii="Times New Roman"/>
                <w:b w:val="false"/>
                <w:i w:val="false"/>
                <w:color w:val="000000"/>
                <w:sz w:val="20"/>
              </w:rPr>
              <w:t>
</w:t>
            </w:r>
            <w:r>
              <w:rPr>
                <w:rFonts w:ascii="Times New Roman"/>
                <w:b w:val="false"/>
                <w:i w:val="false"/>
                <w:color w:val="000000"/>
                <w:sz w:val="20"/>
              </w:rPr>
              <w:t>12 ноября,</w:t>
            </w:r>
          </w:p>
          <w:p>
            <w:pPr>
              <w:spacing w:after="20"/>
              <w:ind w:left="20"/>
              <w:jc w:val="both"/>
            </w:pPr>
            <w:r>
              <w:rPr>
                <w:rFonts w:ascii="Times New Roman"/>
                <w:b w:val="false"/>
                <w:i w:val="false"/>
                <w:color w:val="000000"/>
                <w:sz w:val="20"/>
              </w:rPr>
              <w:t>
12 декабря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статистический бюллетень</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2-торговля</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реализации товаров и услуг в Республике Казахстан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июля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таблицы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1-ВТ</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электронной коммерции в Республике Казахстан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мая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статистический бюллетень</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Э-коммерция</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 внешней и взаимной торговли, товарных рынков</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внешней и взаимной торговле Республики Казахстан товарами по странам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месячная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числа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таблицы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1-ТС, данные КГД</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внешней и взаимной торговле Республики Казахстан товарами по странам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июля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таблицы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1-ТС, данные КГД</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 и импорт Республики Казахстан по продовольственным товарам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месячная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числа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таблицы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1-ТС, данные КГД</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 и импорт продукции АПК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месячная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числа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таблицы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1-ТС, данные КГД</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Ресурсы и использование отдельных видов продукции (товаров) и сырья в Республике Казахстан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месячная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3" w:id="157"/>
          <w:p>
            <w:pPr>
              <w:spacing w:after="20"/>
              <w:ind w:left="20"/>
              <w:jc w:val="both"/>
            </w:pPr>
            <w:r>
              <w:rPr>
                <w:rFonts w:ascii="Times New Roman"/>
                <w:b w:val="false"/>
                <w:i w:val="false"/>
                <w:color w:val="000000"/>
                <w:sz w:val="20"/>
              </w:rPr>
              <w:t>
19 января,</w:t>
            </w:r>
          </w:p>
          <w:bookmarkEnd w:id="157"/>
          <w:p>
            <w:pPr>
              <w:spacing w:after="20"/>
              <w:ind w:left="20"/>
              <w:jc w:val="both"/>
            </w:pPr>
            <w:r>
              <w:rPr>
                <w:rFonts w:ascii="Times New Roman"/>
                <w:b w:val="false"/>
                <w:i w:val="false"/>
                <w:color w:val="000000"/>
                <w:sz w:val="20"/>
              </w:rPr>
              <w:t>
</w:t>
            </w:r>
            <w:r>
              <w:rPr>
                <w:rFonts w:ascii="Times New Roman"/>
                <w:b w:val="false"/>
                <w:i w:val="false"/>
                <w:color w:val="000000"/>
                <w:sz w:val="20"/>
              </w:rPr>
              <w:t>20 февраля,</w:t>
            </w:r>
          </w:p>
          <w:p>
            <w:pPr>
              <w:spacing w:after="20"/>
              <w:ind w:left="20"/>
              <w:jc w:val="both"/>
            </w:pPr>
            <w:r>
              <w:rPr>
                <w:rFonts w:ascii="Times New Roman"/>
                <w:b w:val="false"/>
                <w:i w:val="false"/>
                <w:color w:val="000000"/>
                <w:sz w:val="20"/>
              </w:rPr>
              <w:t>
</w:t>
            </w:r>
            <w:r>
              <w:rPr>
                <w:rFonts w:ascii="Times New Roman"/>
                <w:b w:val="false"/>
                <w:i w:val="false"/>
                <w:color w:val="000000"/>
                <w:sz w:val="20"/>
              </w:rPr>
              <w:t>20 марта,</w:t>
            </w:r>
          </w:p>
          <w:p>
            <w:pPr>
              <w:spacing w:after="20"/>
              <w:ind w:left="20"/>
              <w:jc w:val="both"/>
            </w:pPr>
            <w:r>
              <w:rPr>
                <w:rFonts w:ascii="Times New Roman"/>
                <w:b w:val="false"/>
                <w:i w:val="false"/>
                <w:color w:val="000000"/>
                <w:sz w:val="20"/>
              </w:rPr>
              <w:t>
</w:t>
            </w:r>
            <w:r>
              <w:rPr>
                <w:rFonts w:ascii="Times New Roman"/>
                <w:b w:val="false"/>
                <w:i w:val="false"/>
                <w:color w:val="000000"/>
                <w:sz w:val="20"/>
              </w:rPr>
              <w:t>19 апреля,</w:t>
            </w:r>
          </w:p>
          <w:p>
            <w:pPr>
              <w:spacing w:after="20"/>
              <w:ind w:left="20"/>
              <w:jc w:val="both"/>
            </w:pPr>
            <w:r>
              <w:rPr>
                <w:rFonts w:ascii="Times New Roman"/>
                <w:b w:val="false"/>
                <w:i w:val="false"/>
                <w:color w:val="000000"/>
                <w:sz w:val="20"/>
              </w:rPr>
              <w:t>
</w:t>
            </w:r>
            <w:r>
              <w:rPr>
                <w:rFonts w:ascii="Times New Roman"/>
                <w:b w:val="false"/>
                <w:i w:val="false"/>
                <w:color w:val="000000"/>
                <w:sz w:val="20"/>
              </w:rPr>
              <w:t>20 мая,</w:t>
            </w:r>
          </w:p>
          <w:p>
            <w:pPr>
              <w:spacing w:after="20"/>
              <w:ind w:left="20"/>
              <w:jc w:val="both"/>
            </w:pPr>
            <w:r>
              <w:rPr>
                <w:rFonts w:ascii="Times New Roman"/>
                <w:b w:val="false"/>
                <w:i w:val="false"/>
                <w:color w:val="000000"/>
                <w:sz w:val="20"/>
              </w:rPr>
              <w:t>
20 июня,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8" w:id="158"/>
          <w:p>
            <w:pPr>
              <w:spacing w:after="20"/>
              <w:ind w:left="20"/>
              <w:jc w:val="both"/>
            </w:pPr>
            <w:r>
              <w:rPr>
                <w:rFonts w:ascii="Times New Roman"/>
                <w:b w:val="false"/>
                <w:i w:val="false"/>
                <w:color w:val="000000"/>
                <w:sz w:val="20"/>
              </w:rPr>
              <w:t>
19 июля,</w:t>
            </w:r>
          </w:p>
          <w:bookmarkEnd w:id="158"/>
          <w:p>
            <w:pPr>
              <w:spacing w:after="20"/>
              <w:ind w:left="20"/>
              <w:jc w:val="both"/>
            </w:pPr>
            <w:r>
              <w:rPr>
                <w:rFonts w:ascii="Times New Roman"/>
                <w:b w:val="false"/>
                <w:i w:val="false"/>
                <w:color w:val="000000"/>
                <w:sz w:val="20"/>
              </w:rPr>
              <w:t>
</w:t>
            </w:r>
            <w:r>
              <w:rPr>
                <w:rFonts w:ascii="Times New Roman"/>
                <w:b w:val="false"/>
                <w:i w:val="false"/>
                <w:color w:val="000000"/>
                <w:sz w:val="20"/>
              </w:rPr>
              <w:t>20 августа,</w:t>
            </w:r>
          </w:p>
          <w:p>
            <w:pPr>
              <w:spacing w:after="20"/>
              <w:ind w:left="20"/>
              <w:jc w:val="both"/>
            </w:pPr>
            <w:r>
              <w:rPr>
                <w:rFonts w:ascii="Times New Roman"/>
                <w:b w:val="false"/>
                <w:i w:val="false"/>
                <w:color w:val="000000"/>
                <w:sz w:val="20"/>
              </w:rPr>
              <w:t>
</w:t>
            </w:r>
            <w:r>
              <w:rPr>
                <w:rFonts w:ascii="Times New Roman"/>
                <w:b w:val="false"/>
                <w:i w:val="false"/>
                <w:color w:val="000000"/>
                <w:sz w:val="20"/>
              </w:rPr>
              <w:t>20 сентября,</w:t>
            </w:r>
          </w:p>
          <w:p>
            <w:pPr>
              <w:spacing w:after="20"/>
              <w:ind w:left="20"/>
              <w:jc w:val="both"/>
            </w:pPr>
            <w:r>
              <w:rPr>
                <w:rFonts w:ascii="Times New Roman"/>
                <w:b w:val="false"/>
                <w:i w:val="false"/>
                <w:color w:val="000000"/>
                <w:sz w:val="20"/>
              </w:rPr>
              <w:t>
</w:t>
            </w:r>
            <w:r>
              <w:rPr>
                <w:rFonts w:ascii="Times New Roman"/>
                <w:b w:val="false"/>
                <w:i w:val="false"/>
                <w:color w:val="000000"/>
                <w:sz w:val="20"/>
              </w:rPr>
              <w:t>21 октября,</w:t>
            </w:r>
          </w:p>
          <w:p>
            <w:pPr>
              <w:spacing w:after="20"/>
              <w:ind w:left="20"/>
              <w:jc w:val="both"/>
            </w:pPr>
            <w:r>
              <w:rPr>
                <w:rFonts w:ascii="Times New Roman"/>
                <w:b w:val="false"/>
                <w:i w:val="false"/>
                <w:color w:val="000000"/>
                <w:sz w:val="20"/>
              </w:rPr>
              <w:t>
20 ноября, 20 декабря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таблицы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1-П (мес), 24-СХ, 1-ТС, данные КГД</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Ресурсы и использование отдельных видов продукции (товаров) и сырья в Республике Казахстан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ноября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таблицы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1-П (год), 24-СХ, 1-ТС, данные КГД</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 транспорта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 в Республике Казахстан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месячная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2" w:id="159"/>
          <w:p>
            <w:pPr>
              <w:spacing w:after="20"/>
              <w:ind w:left="20"/>
              <w:jc w:val="both"/>
            </w:pPr>
            <w:r>
              <w:rPr>
                <w:rFonts w:ascii="Times New Roman"/>
                <w:b w:val="false"/>
                <w:i w:val="false"/>
                <w:color w:val="000000"/>
                <w:sz w:val="20"/>
              </w:rPr>
              <w:t>
12 января,</w:t>
            </w:r>
          </w:p>
          <w:bookmarkEnd w:id="159"/>
          <w:p>
            <w:pPr>
              <w:spacing w:after="20"/>
              <w:ind w:left="20"/>
              <w:jc w:val="both"/>
            </w:pPr>
            <w:r>
              <w:rPr>
                <w:rFonts w:ascii="Times New Roman"/>
                <w:b w:val="false"/>
                <w:i w:val="false"/>
                <w:color w:val="000000"/>
                <w:sz w:val="20"/>
              </w:rPr>
              <w:t>
</w:t>
            </w:r>
            <w:r>
              <w:rPr>
                <w:rFonts w:ascii="Times New Roman"/>
                <w:b w:val="false"/>
                <w:i w:val="false"/>
                <w:color w:val="000000"/>
                <w:sz w:val="20"/>
              </w:rPr>
              <w:t>12 февраля,</w:t>
            </w:r>
          </w:p>
          <w:p>
            <w:pPr>
              <w:spacing w:after="20"/>
              <w:ind w:left="20"/>
              <w:jc w:val="both"/>
            </w:pPr>
            <w:r>
              <w:rPr>
                <w:rFonts w:ascii="Times New Roman"/>
                <w:b w:val="false"/>
                <w:i w:val="false"/>
                <w:color w:val="000000"/>
                <w:sz w:val="20"/>
              </w:rPr>
              <w:t>
</w:t>
            </w:r>
            <w:r>
              <w:rPr>
                <w:rFonts w:ascii="Times New Roman"/>
                <w:b w:val="false"/>
                <w:i w:val="false"/>
                <w:color w:val="000000"/>
                <w:sz w:val="20"/>
              </w:rPr>
              <w:t>12 марта,</w:t>
            </w:r>
          </w:p>
          <w:p>
            <w:pPr>
              <w:spacing w:after="20"/>
              <w:ind w:left="20"/>
              <w:jc w:val="both"/>
            </w:pPr>
            <w:r>
              <w:rPr>
                <w:rFonts w:ascii="Times New Roman"/>
                <w:b w:val="false"/>
                <w:i w:val="false"/>
                <w:color w:val="000000"/>
                <w:sz w:val="20"/>
              </w:rPr>
              <w:t>
</w:t>
            </w:r>
            <w:r>
              <w:rPr>
                <w:rFonts w:ascii="Times New Roman"/>
                <w:b w:val="false"/>
                <w:i w:val="false"/>
                <w:color w:val="000000"/>
                <w:sz w:val="20"/>
              </w:rPr>
              <w:t>12 апреля,</w:t>
            </w:r>
          </w:p>
          <w:p>
            <w:pPr>
              <w:spacing w:after="20"/>
              <w:ind w:left="20"/>
              <w:jc w:val="both"/>
            </w:pPr>
            <w:r>
              <w:rPr>
                <w:rFonts w:ascii="Times New Roman"/>
                <w:b w:val="false"/>
                <w:i w:val="false"/>
                <w:color w:val="000000"/>
                <w:sz w:val="20"/>
              </w:rPr>
              <w:t>
</w:t>
            </w:r>
            <w:r>
              <w:rPr>
                <w:rFonts w:ascii="Times New Roman"/>
                <w:b w:val="false"/>
                <w:i w:val="false"/>
                <w:color w:val="000000"/>
                <w:sz w:val="20"/>
              </w:rPr>
              <w:t>13 мая,</w:t>
            </w:r>
          </w:p>
          <w:p>
            <w:pPr>
              <w:spacing w:after="20"/>
              <w:ind w:left="20"/>
              <w:jc w:val="both"/>
            </w:pPr>
            <w:r>
              <w:rPr>
                <w:rFonts w:ascii="Times New Roman"/>
                <w:b w:val="false"/>
                <w:i w:val="false"/>
                <w:color w:val="000000"/>
                <w:sz w:val="20"/>
              </w:rPr>
              <w:t>
12 июня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7" w:id="160"/>
          <w:p>
            <w:pPr>
              <w:spacing w:after="20"/>
              <w:ind w:left="20"/>
              <w:jc w:val="both"/>
            </w:pPr>
            <w:r>
              <w:rPr>
                <w:rFonts w:ascii="Times New Roman"/>
                <w:b w:val="false"/>
                <w:i w:val="false"/>
                <w:color w:val="000000"/>
                <w:sz w:val="20"/>
              </w:rPr>
              <w:t>
12 июля,</w:t>
            </w:r>
          </w:p>
          <w:bookmarkEnd w:id="160"/>
          <w:p>
            <w:pPr>
              <w:spacing w:after="20"/>
              <w:ind w:left="20"/>
              <w:jc w:val="both"/>
            </w:pPr>
            <w:r>
              <w:rPr>
                <w:rFonts w:ascii="Times New Roman"/>
                <w:b w:val="false"/>
                <w:i w:val="false"/>
                <w:color w:val="000000"/>
                <w:sz w:val="20"/>
              </w:rPr>
              <w:t>
</w:t>
            </w:r>
            <w:r>
              <w:rPr>
                <w:rFonts w:ascii="Times New Roman"/>
                <w:b w:val="false"/>
                <w:i w:val="false"/>
                <w:color w:val="000000"/>
                <w:sz w:val="20"/>
              </w:rPr>
              <w:t>12 августа,</w:t>
            </w:r>
          </w:p>
          <w:p>
            <w:pPr>
              <w:spacing w:after="20"/>
              <w:ind w:left="20"/>
              <w:jc w:val="both"/>
            </w:pPr>
            <w:r>
              <w:rPr>
                <w:rFonts w:ascii="Times New Roman"/>
                <w:b w:val="false"/>
                <w:i w:val="false"/>
                <w:color w:val="000000"/>
                <w:sz w:val="20"/>
              </w:rPr>
              <w:t>
</w:t>
            </w:r>
            <w:r>
              <w:rPr>
                <w:rFonts w:ascii="Times New Roman"/>
                <w:b w:val="false"/>
                <w:i w:val="false"/>
                <w:color w:val="000000"/>
                <w:sz w:val="20"/>
              </w:rPr>
              <w:t>12 сентября,</w:t>
            </w:r>
          </w:p>
          <w:p>
            <w:pPr>
              <w:spacing w:after="20"/>
              <w:ind w:left="20"/>
              <w:jc w:val="both"/>
            </w:pPr>
            <w:r>
              <w:rPr>
                <w:rFonts w:ascii="Times New Roman"/>
                <w:b w:val="false"/>
                <w:i w:val="false"/>
                <w:color w:val="000000"/>
                <w:sz w:val="20"/>
              </w:rPr>
              <w:t>
</w:t>
            </w:r>
            <w:r>
              <w:rPr>
                <w:rFonts w:ascii="Times New Roman"/>
                <w:b w:val="false"/>
                <w:i w:val="false"/>
                <w:color w:val="000000"/>
                <w:sz w:val="20"/>
              </w:rPr>
              <w:t>14 октября,</w:t>
            </w:r>
          </w:p>
          <w:p>
            <w:pPr>
              <w:spacing w:after="20"/>
              <w:ind w:left="20"/>
              <w:jc w:val="both"/>
            </w:pPr>
            <w:r>
              <w:rPr>
                <w:rFonts w:ascii="Times New Roman"/>
                <w:b w:val="false"/>
                <w:i w:val="false"/>
                <w:color w:val="000000"/>
                <w:sz w:val="20"/>
              </w:rPr>
              <w:t>
</w:t>
            </w:r>
            <w:r>
              <w:rPr>
                <w:rFonts w:ascii="Times New Roman"/>
                <w:b w:val="false"/>
                <w:i w:val="false"/>
                <w:color w:val="000000"/>
                <w:sz w:val="20"/>
              </w:rPr>
              <w:t>12 ноября,</w:t>
            </w:r>
          </w:p>
          <w:p>
            <w:pPr>
              <w:spacing w:after="20"/>
              <w:ind w:left="20"/>
              <w:jc w:val="both"/>
            </w:pPr>
            <w:r>
              <w:rPr>
                <w:rFonts w:ascii="Times New Roman"/>
                <w:b w:val="false"/>
                <w:i w:val="false"/>
                <w:color w:val="000000"/>
                <w:sz w:val="20"/>
              </w:rPr>
              <w:t>
12 декабря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статистический бюллетень</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1-транспорт, 1-ИП (автогрузы), 1-ИП (автопассажиры)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количестве автотранспортных средств в Республике Казахстан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месячная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2" w:id="161"/>
          <w:p>
            <w:pPr>
              <w:spacing w:after="20"/>
              <w:ind w:left="20"/>
              <w:jc w:val="both"/>
            </w:pPr>
            <w:r>
              <w:rPr>
                <w:rFonts w:ascii="Times New Roman"/>
                <w:b w:val="false"/>
                <w:i w:val="false"/>
                <w:color w:val="000000"/>
                <w:sz w:val="20"/>
              </w:rPr>
              <w:t>
15 января,</w:t>
            </w:r>
          </w:p>
          <w:bookmarkEnd w:id="161"/>
          <w:p>
            <w:pPr>
              <w:spacing w:after="20"/>
              <w:ind w:left="20"/>
              <w:jc w:val="both"/>
            </w:pPr>
            <w:r>
              <w:rPr>
                <w:rFonts w:ascii="Times New Roman"/>
                <w:b w:val="false"/>
                <w:i w:val="false"/>
                <w:color w:val="000000"/>
                <w:sz w:val="20"/>
              </w:rPr>
              <w:t>
</w:t>
            </w:r>
            <w:r>
              <w:rPr>
                <w:rFonts w:ascii="Times New Roman"/>
                <w:b w:val="false"/>
                <w:i w:val="false"/>
                <w:color w:val="000000"/>
                <w:sz w:val="20"/>
              </w:rPr>
              <w:t>15 февраля,</w:t>
            </w:r>
          </w:p>
          <w:p>
            <w:pPr>
              <w:spacing w:after="20"/>
              <w:ind w:left="20"/>
              <w:jc w:val="both"/>
            </w:pPr>
            <w:r>
              <w:rPr>
                <w:rFonts w:ascii="Times New Roman"/>
                <w:b w:val="false"/>
                <w:i w:val="false"/>
                <w:color w:val="000000"/>
                <w:sz w:val="20"/>
              </w:rPr>
              <w:t>
</w:t>
            </w:r>
            <w:r>
              <w:rPr>
                <w:rFonts w:ascii="Times New Roman"/>
                <w:b w:val="false"/>
                <w:i w:val="false"/>
                <w:color w:val="000000"/>
                <w:sz w:val="20"/>
              </w:rPr>
              <w:t>15 марта,</w:t>
            </w:r>
          </w:p>
          <w:p>
            <w:pPr>
              <w:spacing w:after="20"/>
              <w:ind w:left="20"/>
              <w:jc w:val="both"/>
            </w:pPr>
            <w:r>
              <w:rPr>
                <w:rFonts w:ascii="Times New Roman"/>
                <w:b w:val="false"/>
                <w:i w:val="false"/>
                <w:color w:val="000000"/>
                <w:sz w:val="20"/>
              </w:rPr>
              <w:t>
</w:t>
            </w:r>
            <w:r>
              <w:rPr>
                <w:rFonts w:ascii="Times New Roman"/>
                <w:b w:val="false"/>
                <w:i w:val="false"/>
                <w:color w:val="000000"/>
                <w:sz w:val="20"/>
              </w:rPr>
              <w:t>15 апреля,</w:t>
            </w:r>
          </w:p>
          <w:p>
            <w:pPr>
              <w:spacing w:after="20"/>
              <w:ind w:left="20"/>
              <w:jc w:val="both"/>
            </w:pPr>
            <w:r>
              <w:rPr>
                <w:rFonts w:ascii="Times New Roman"/>
                <w:b w:val="false"/>
                <w:i w:val="false"/>
                <w:color w:val="000000"/>
                <w:sz w:val="20"/>
              </w:rPr>
              <w:t>
</w:t>
            </w:r>
            <w:r>
              <w:rPr>
                <w:rFonts w:ascii="Times New Roman"/>
                <w:b w:val="false"/>
                <w:i w:val="false"/>
                <w:color w:val="000000"/>
                <w:sz w:val="20"/>
              </w:rPr>
              <w:t>15 мая,</w:t>
            </w:r>
          </w:p>
          <w:p>
            <w:pPr>
              <w:spacing w:after="20"/>
              <w:ind w:left="20"/>
              <w:jc w:val="both"/>
            </w:pPr>
            <w:r>
              <w:rPr>
                <w:rFonts w:ascii="Times New Roman"/>
                <w:b w:val="false"/>
                <w:i w:val="false"/>
                <w:color w:val="000000"/>
                <w:sz w:val="20"/>
              </w:rPr>
              <w:t>
17 июня,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7" w:id="162"/>
          <w:p>
            <w:pPr>
              <w:spacing w:after="20"/>
              <w:ind w:left="20"/>
              <w:jc w:val="both"/>
            </w:pPr>
            <w:r>
              <w:rPr>
                <w:rFonts w:ascii="Times New Roman"/>
                <w:b w:val="false"/>
                <w:i w:val="false"/>
                <w:color w:val="000000"/>
                <w:sz w:val="20"/>
              </w:rPr>
              <w:t>
15 июля,</w:t>
            </w:r>
          </w:p>
          <w:bookmarkEnd w:id="162"/>
          <w:p>
            <w:pPr>
              <w:spacing w:after="20"/>
              <w:ind w:left="20"/>
              <w:jc w:val="both"/>
            </w:pPr>
            <w:r>
              <w:rPr>
                <w:rFonts w:ascii="Times New Roman"/>
                <w:b w:val="false"/>
                <w:i w:val="false"/>
                <w:color w:val="000000"/>
                <w:sz w:val="20"/>
              </w:rPr>
              <w:t>
</w:t>
            </w:r>
            <w:r>
              <w:rPr>
                <w:rFonts w:ascii="Times New Roman"/>
                <w:b w:val="false"/>
                <w:i w:val="false"/>
                <w:color w:val="000000"/>
                <w:sz w:val="20"/>
              </w:rPr>
              <w:t>15 августа,</w:t>
            </w:r>
          </w:p>
          <w:p>
            <w:pPr>
              <w:spacing w:after="20"/>
              <w:ind w:left="20"/>
              <w:jc w:val="both"/>
            </w:pPr>
            <w:r>
              <w:rPr>
                <w:rFonts w:ascii="Times New Roman"/>
                <w:b w:val="false"/>
                <w:i w:val="false"/>
                <w:color w:val="000000"/>
                <w:sz w:val="20"/>
              </w:rPr>
              <w:t>
</w:t>
            </w:r>
            <w:r>
              <w:rPr>
                <w:rFonts w:ascii="Times New Roman"/>
                <w:b w:val="false"/>
                <w:i w:val="false"/>
                <w:color w:val="000000"/>
                <w:sz w:val="20"/>
              </w:rPr>
              <w:t>16 сентября,</w:t>
            </w:r>
          </w:p>
          <w:p>
            <w:pPr>
              <w:spacing w:after="20"/>
              <w:ind w:left="20"/>
              <w:jc w:val="both"/>
            </w:pPr>
            <w:r>
              <w:rPr>
                <w:rFonts w:ascii="Times New Roman"/>
                <w:b w:val="false"/>
                <w:i w:val="false"/>
                <w:color w:val="000000"/>
                <w:sz w:val="20"/>
              </w:rPr>
              <w:t>
</w:t>
            </w:r>
            <w:r>
              <w:rPr>
                <w:rFonts w:ascii="Times New Roman"/>
                <w:b w:val="false"/>
                <w:i w:val="false"/>
                <w:color w:val="000000"/>
                <w:sz w:val="20"/>
              </w:rPr>
              <w:t>15 октября,</w:t>
            </w:r>
          </w:p>
          <w:p>
            <w:pPr>
              <w:spacing w:after="20"/>
              <w:ind w:left="20"/>
              <w:jc w:val="both"/>
            </w:pPr>
            <w:r>
              <w:rPr>
                <w:rFonts w:ascii="Times New Roman"/>
                <w:b w:val="false"/>
                <w:i w:val="false"/>
                <w:color w:val="000000"/>
                <w:sz w:val="20"/>
              </w:rPr>
              <w:t>
</w:t>
            </w:r>
            <w:r>
              <w:rPr>
                <w:rFonts w:ascii="Times New Roman"/>
                <w:b w:val="false"/>
                <w:i w:val="false"/>
                <w:color w:val="000000"/>
                <w:sz w:val="20"/>
              </w:rPr>
              <w:t>15 ноября,</w:t>
            </w:r>
          </w:p>
          <w:p>
            <w:pPr>
              <w:spacing w:after="20"/>
              <w:ind w:left="20"/>
              <w:jc w:val="both"/>
            </w:pPr>
            <w:r>
              <w:rPr>
                <w:rFonts w:ascii="Times New Roman"/>
                <w:b w:val="false"/>
                <w:i w:val="false"/>
                <w:color w:val="000000"/>
                <w:sz w:val="20"/>
              </w:rPr>
              <w:t>
17 декабря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таблицы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базы МВД РК</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продукции и услугах транспорта в Республике Казахстан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мая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таблицы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2-транспорт, 2-ТР (вспомогательная деятельность), 1-ИП (автогрузы), 1-ИП (автопассажиры)</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 информационно-коммуникационных технологий и связи</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показатели работы предприятий связи, почтовой и курьерской деятельности в Республике Казахстан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месячная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2" w:id="163"/>
          <w:p>
            <w:pPr>
              <w:spacing w:after="20"/>
              <w:ind w:left="20"/>
              <w:jc w:val="both"/>
            </w:pPr>
            <w:r>
              <w:rPr>
                <w:rFonts w:ascii="Times New Roman"/>
                <w:b w:val="false"/>
                <w:i w:val="false"/>
                <w:color w:val="000000"/>
                <w:sz w:val="20"/>
              </w:rPr>
              <w:t>
12 января,</w:t>
            </w:r>
          </w:p>
          <w:bookmarkEnd w:id="163"/>
          <w:p>
            <w:pPr>
              <w:spacing w:after="20"/>
              <w:ind w:left="20"/>
              <w:jc w:val="both"/>
            </w:pPr>
            <w:r>
              <w:rPr>
                <w:rFonts w:ascii="Times New Roman"/>
                <w:b w:val="false"/>
                <w:i w:val="false"/>
                <w:color w:val="000000"/>
                <w:sz w:val="20"/>
              </w:rPr>
              <w:t>
</w:t>
            </w:r>
            <w:r>
              <w:rPr>
                <w:rFonts w:ascii="Times New Roman"/>
                <w:b w:val="false"/>
                <w:i w:val="false"/>
                <w:color w:val="000000"/>
                <w:sz w:val="20"/>
              </w:rPr>
              <w:t>12 февраля,</w:t>
            </w:r>
          </w:p>
          <w:p>
            <w:pPr>
              <w:spacing w:after="20"/>
              <w:ind w:left="20"/>
              <w:jc w:val="both"/>
            </w:pPr>
            <w:r>
              <w:rPr>
                <w:rFonts w:ascii="Times New Roman"/>
                <w:b w:val="false"/>
                <w:i w:val="false"/>
                <w:color w:val="000000"/>
                <w:sz w:val="20"/>
              </w:rPr>
              <w:t>
</w:t>
            </w:r>
            <w:r>
              <w:rPr>
                <w:rFonts w:ascii="Times New Roman"/>
                <w:b w:val="false"/>
                <w:i w:val="false"/>
                <w:color w:val="000000"/>
                <w:sz w:val="20"/>
              </w:rPr>
              <w:t>12 марта,</w:t>
            </w:r>
          </w:p>
          <w:p>
            <w:pPr>
              <w:spacing w:after="20"/>
              <w:ind w:left="20"/>
              <w:jc w:val="both"/>
            </w:pPr>
            <w:r>
              <w:rPr>
                <w:rFonts w:ascii="Times New Roman"/>
                <w:b w:val="false"/>
                <w:i w:val="false"/>
                <w:color w:val="000000"/>
                <w:sz w:val="20"/>
              </w:rPr>
              <w:t>
</w:t>
            </w:r>
            <w:r>
              <w:rPr>
                <w:rFonts w:ascii="Times New Roman"/>
                <w:b w:val="false"/>
                <w:i w:val="false"/>
                <w:color w:val="000000"/>
                <w:sz w:val="20"/>
              </w:rPr>
              <w:t>12 апреля,</w:t>
            </w:r>
          </w:p>
          <w:p>
            <w:pPr>
              <w:spacing w:after="20"/>
              <w:ind w:left="20"/>
              <w:jc w:val="both"/>
            </w:pPr>
            <w:r>
              <w:rPr>
                <w:rFonts w:ascii="Times New Roman"/>
                <w:b w:val="false"/>
                <w:i w:val="false"/>
                <w:color w:val="000000"/>
                <w:sz w:val="20"/>
              </w:rPr>
              <w:t>
</w:t>
            </w:r>
            <w:r>
              <w:rPr>
                <w:rFonts w:ascii="Times New Roman"/>
                <w:b w:val="false"/>
                <w:i w:val="false"/>
                <w:color w:val="000000"/>
                <w:sz w:val="20"/>
              </w:rPr>
              <w:t>13 мая,</w:t>
            </w:r>
          </w:p>
          <w:p>
            <w:pPr>
              <w:spacing w:after="20"/>
              <w:ind w:left="20"/>
              <w:jc w:val="both"/>
            </w:pPr>
            <w:r>
              <w:rPr>
                <w:rFonts w:ascii="Times New Roman"/>
                <w:b w:val="false"/>
                <w:i w:val="false"/>
                <w:color w:val="000000"/>
                <w:sz w:val="20"/>
              </w:rPr>
              <w:t>
12 июня,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7" w:id="164"/>
          <w:p>
            <w:pPr>
              <w:spacing w:after="20"/>
              <w:ind w:left="20"/>
              <w:jc w:val="both"/>
            </w:pPr>
            <w:r>
              <w:rPr>
                <w:rFonts w:ascii="Times New Roman"/>
                <w:b w:val="false"/>
                <w:i w:val="false"/>
                <w:color w:val="000000"/>
                <w:sz w:val="20"/>
              </w:rPr>
              <w:t>
12 июля,</w:t>
            </w:r>
          </w:p>
          <w:bookmarkEnd w:id="164"/>
          <w:p>
            <w:pPr>
              <w:spacing w:after="20"/>
              <w:ind w:left="20"/>
              <w:jc w:val="both"/>
            </w:pPr>
            <w:r>
              <w:rPr>
                <w:rFonts w:ascii="Times New Roman"/>
                <w:b w:val="false"/>
                <w:i w:val="false"/>
                <w:color w:val="000000"/>
                <w:sz w:val="20"/>
              </w:rPr>
              <w:t>
</w:t>
            </w:r>
            <w:r>
              <w:rPr>
                <w:rFonts w:ascii="Times New Roman"/>
                <w:b w:val="false"/>
                <w:i w:val="false"/>
                <w:color w:val="000000"/>
                <w:sz w:val="20"/>
              </w:rPr>
              <w:t>12 августа,</w:t>
            </w:r>
          </w:p>
          <w:p>
            <w:pPr>
              <w:spacing w:after="20"/>
              <w:ind w:left="20"/>
              <w:jc w:val="both"/>
            </w:pPr>
            <w:r>
              <w:rPr>
                <w:rFonts w:ascii="Times New Roman"/>
                <w:b w:val="false"/>
                <w:i w:val="false"/>
                <w:color w:val="000000"/>
                <w:sz w:val="20"/>
              </w:rPr>
              <w:t>
</w:t>
            </w:r>
            <w:r>
              <w:rPr>
                <w:rFonts w:ascii="Times New Roman"/>
                <w:b w:val="false"/>
                <w:i w:val="false"/>
                <w:color w:val="000000"/>
                <w:sz w:val="20"/>
              </w:rPr>
              <w:t>12 сентября,</w:t>
            </w:r>
          </w:p>
          <w:p>
            <w:pPr>
              <w:spacing w:after="20"/>
              <w:ind w:left="20"/>
              <w:jc w:val="both"/>
            </w:pPr>
            <w:r>
              <w:rPr>
                <w:rFonts w:ascii="Times New Roman"/>
                <w:b w:val="false"/>
                <w:i w:val="false"/>
                <w:color w:val="000000"/>
                <w:sz w:val="20"/>
              </w:rPr>
              <w:t>
</w:t>
            </w:r>
            <w:r>
              <w:rPr>
                <w:rFonts w:ascii="Times New Roman"/>
                <w:b w:val="false"/>
                <w:i w:val="false"/>
                <w:color w:val="000000"/>
                <w:sz w:val="20"/>
              </w:rPr>
              <w:t>14 октября,</w:t>
            </w:r>
          </w:p>
          <w:p>
            <w:pPr>
              <w:spacing w:after="20"/>
              <w:ind w:left="20"/>
              <w:jc w:val="both"/>
            </w:pPr>
            <w:r>
              <w:rPr>
                <w:rFonts w:ascii="Times New Roman"/>
                <w:b w:val="false"/>
                <w:i w:val="false"/>
                <w:color w:val="000000"/>
                <w:sz w:val="20"/>
              </w:rPr>
              <w:t>
</w:t>
            </w:r>
            <w:r>
              <w:rPr>
                <w:rFonts w:ascii="Times New Roman"/>
                <w:b w:val="false"/>
                <w:i w:val="false"/>
                <w:color w:val="000000"/>
                <w:sz w:val="20"/>
              </w:rPr>
              <w:t>12 ноября,</w:t>
            </w:r>
          </w:p>
          <w:p>
            <w:pPr>
              <w:spacing w:after="20"/>
              <w:ind w:left="20"/>
              <w:jc w:val="both"/>
            </w:pPr>
            <w:r>
              <w:rPr>
                <w:rFonts w:ascii="Times New Roman"/>
                <w:b w:val="false"/>
                <w:i w:val="false"/>
                <w:color w:val="000000"/>
                <w:sz w:val="20"/>
              </w:rPr>
              <w:t>
12 декабря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статистический бюллетень</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3-связь</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использовании информационно-коммуникационных технологий на предприятиях Республики Казахстан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марта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таблицы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3-информ</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использовании домашними хозяйствами информационно-коммуникационных технологий в Республике Казахстан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марта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таблицы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Н-020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показатели работы предприятий связи, почтовой и курьерской деятельности в Республике Казахстан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мая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таблицы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1-связь, 2-связь</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 услуг</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объемах оказанных услуг в Республике Казахстан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квартальная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2" w:id="165"/>
          <w:p>
            <w:pPr>
              <w:spacing w:after="20"/>
              <w:ind w:left="20"/>
              <w:jc w:val="both"/>
            </w:pPr>
            <w:r>
              <w:rPr>
                <w:rFonts w:ascii="Times New Roman"/>
                <w:b w:val="false"/>
                <w:i w:val="false"/>
                <w:color w:val="000000"/>
                <w:sz w:val="20"/>
              </w:rPr>
              <w:t>
28 февраля,</w:t>
            </w:r>
          </w:p>
          <w:bookmarkEnd w:id="165"/>
          <w:p>
            <w:pPr>
              <w:spacing w:after="20"/>
              <w:ind w:left="20"/>
              <w:jc w:val="both"/>
            </w:pPr>
            <w:r>
              <w:rPr>
                <w:rFonts w:ascii="Times New Roman"/>
                <w:b w:val="false"/>
                <w:i w:val="false"/>
                <w:color w:val="000000"/>
                <w:sz w:val="20"/>
              </w:rPr>
              <w:t>
</w:t>
            </w:r>
            <w:r>
              <w:rPr>
                <w:rFonts w:ascii="Times New Roman"/>
                <w:b w:val="false"/>
                <w:i w:val="false"/>
                <w:color w:val="000000"/>
                <w:sz w:val="20"/>
              </w:rPr>
              <w:t>29 мая,</w:t>
            </w:r>
          </w:p>
          <w:p>
            <w:pPr>
              <w:spacing w:after="20"/>
              <w:ind w:left="20"/>
              <w:jc w:val="both"/>
            </w:pPr>
            <w:r>
              <w:rPr>
                <w:rFonts w:ascii="Times New Roman"/>
                <w:b w:val="false"/>
                <w:i w:val="false"/>
                <w:color w:val="000000"/>
                <w:sz w:val="20"/>
              </w:rPr>
              <w:t>
</w:t>
            </w:r>
            <w:r>
              <w:rPr>
                <w:rFonts w:ascii="Times New Roman"/>
                <w:b w:val="false"/>
                <w:i w:val="false"/>
                <w:color w:val="000000"/>
                <w:sz w:val="20"/>
              </w:rPr>
              <w:t>29 августа,</w:t>
            </w:r>
          </w:p>
          <w:p>
            <w:pPr>
              <w:spacing w:after="20"/>
              <w:ind w:left="20"/>
              <w:jc w:val="both"/>
            </w:pPr>
            <w:r>
              <w:rPr>
                <w:rFonts w:ascii="Times New Roman"/>
                <w:b w:val="false"/>
                <w:i w:val="false"/>
                <w:color w:val="000000"/>
                <w:sz w:val="20"/>
              </w:rPr>
              <w:t>
29 ноября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таблицы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2-услуги</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лизинговой деятельности в Республике Казахстан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мая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таблицы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1-лизинг</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объемах оказанных услуг в Республике Казахстан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июня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таблицы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2-услуги</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объемах оказанных IT- услуг в Республике Казахстан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июня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таблицы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2-услуги (IT)</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 культуры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Культура в Республике Казахстан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апреля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статистический бюллетень</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1-культура, 1-кино</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 туризма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деятельности мест размещения в Республике Казахстан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квартальная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5" w:id="166"/>
          <w:p>
            <w:pPr>
              <w:spacing w:after="20"/>
              <w:ind w:left="20"/>
              <w:jc w:val="both"/>
            </w:pPr>
            <w:r>
              <w:rPr>
                <w:rFonts w:ascii="Times New Roman"/>
                <w:b w:val="false"/>
                <w:i w:val="false"/>
                <w:color w:val="000000"/>
                <w:sz w:val="20"/>
              </w:rPr>
              <w:t>
1 апреля</w:t>
            </w:r>
          </w:p>
          <w:bookmarkEnd w:id="166"/>
          <w:p>
            <w:pPr>
              <w:spacing w:after="20"/>
              <w:ind w:left="20"/>
              <w:jc w:val="both"/>
            </w:pPr>
            <w:r>
              <w:rPr>
                <w:rFonts w:ascii="Times New Roman"/>
                <w:b w:val="false"/>
                <w:i w:val="false"/>
                <w:color w:val="000000"/>
                <w:sz w:val="20"/>
              </w:rPr>
              <w:t>
</w:t>
            </w:r>
            <w:r>
              <w:rPr>
                <w:rFonts w:ascii="Times New Roman"/>
                <w:b w:val="false"/>
                <w:i w:val="false"/>
                <w:color w:val="000000"/>
                <w:sz w:val="20"/>
              </w:rPr>
              <w:t>10 июня</w:t>
            </w:r>
          </w:p>
          <w:p>
            <w:pPr>
              <w:spacing w:after="20"/>
              <w:ind w:left="20"/>
              <w:jc w:val="both"/>
            </w:pPr>
            <w:r>
              <w:rPr>
                <w:rFonts w:ascii="Times New Roman"/>
                <w:b w:val="false"/>
                <w:i w:val="false"/>
                <w:color w:val="000000"/>
                <w:sz w:val="20"/>
              </w:rPr>
              <w:t>
</w:t>
            </w:r>
            <w:r>
              <w:rPr>
                <w:rFonts w:ascii="Times New Roman"/>
                <w:b w:val="false"/>
                <w:i w:val="false"/>
                <w:color w:val="000000"/>
                <w:sz w:val="20"/>
              </w:rPr>
              <w:t>4 сентября,</w:t>
            </w:r>
          </w:p>
          <w:p>
            <w:pPr>
              <w:spacing w:after="20"/>
              <w:ind w:left="20"/>
              <w:jc w:val="both"/>
            </w:pPr>
            <w:r>
              <w:rPr>
                <w:rFonts w:ascii="Times New Roman"/>
                <w:b w:val="false"/>
                <w:i w:val="false"/>
                <w:color w:val="000000"/>
                <w:sz w:val="20"/>
              </w:rPr>
              <w:t>
2 декабря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таблицы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2-туризм</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расходах домашних хозяйств на поездки в Республике Казахстан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апреля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таблицы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Н-050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выборочном обследовании въездных посетителей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раз в год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октября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таблицы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Н-060</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 труда и занятости</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и заработная плата работников в Республике Казахстан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квартальная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8" w:id="167"/>
          <w:p>
            <w:pPr>
              <w:spacing w:after="20"/>
              <w:ind w:left="20"/>
              <w:jc w:val="both"/>
            </w:pPr>
            <w:r>
              <w:rPr>
                <w:rFonts w:ascii="Times New Roman"/>
                <w:b w:val="false"/>
                <w:i w:val="false"/>
                <w:color w:val="000000"/>
                <w:sz w:val="20"/>
              </w:rPr>
              <w:t>
9 февраля,</w:t>
            </w:r>
          </w:p>
          <w:bookmarkEnd w:id="167"/>
          <w:p>
            <w:pPr>
              <w:spacing w:after="20"/>
              <w:ind w:left="20"/>
              <w:jc w:val="both"/>
            </w:pPr>
            <w:r>
              <w:rPr>
                <w:rFonts w:ascii="Times New Roman"/>
                <w:b w:val="false"/>
                <w:i w:val="false"/>
                <w:color w:val="000000"/>
                <w:sz w:val="20"/>
              </w:rPr>
              <w:t>
</w:t>
            </w:r>
            <w:r>
              <w:rPr>
                <w:rFonts w:ascii="Times New Roman"/>
                <w:b w:val="false"/>
                <w:i w:val="false"/>
                <w:color w:val="000000"/>
                <w:sz w:val="20"/>
              </w:rPr>
              <w:t>10 мая,</w:t>
            </w:r>
          </w:p>
          <w:p>
            <w:pPr>
              <w:spacing w:after="20"/>
              <w:ind w:left="20"/>
              <w:jc w:val="both"/>
            </w:pPr>
            <w:r>
              <w:rPr>
                <w:rFonts w:ascii="Times New Roman"/>
                <w:b w:val="false"/>
                <w:i w:val="false"/>
                <w:color w:val="000000"/>
                <w:sz w:val="20"/>
              </w:rPr>
              <w:t>
</w:t>
            </w:r>
            <w:r>
              <w:rPr>
                <w:rFonts w:ascii="Times New Roman"/>
                <w:b w:val="false"/>
                <w:i w:val="false"/>
                <w:color w:val="000000"/>
                <w:sz w:val="20"/>
              </w:rPr>
              <w:t>9 августа,</w:t>
            </w:r>
          </w:p>
          <w:p>
            <w:pPr>
              <w:spacing w:after="20"/>
              <w:ind w:left="20"/>
              <w:jc w:val="both"/>
            </w:pPr>
            <w:r>
              <w:rPr>
                <w:rFonts w:ascii="Times New Roman"/>
                <w:b w:val="false"/>
                <w:i w:val="false"/>
                <w:color w:val="000000"/>
                <w:sz w:val="20"/>
              </w:rPr>
              <w:t>
11 ноября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статистический бюллетень</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 (квартал)</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и движение рабочей силы на предприятиях Республики Казахстан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квартальная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1" w:id="168"/>
          <w:p>
            <w:pPr>
              <w:spacing w:after="20"/>
              <w:ind w:left="20"/>
              <w:jc w:val="both"/>
            </w:pPr>
            <w:r>
              <w:rPr>
                <w:rFonts w:ascii="Times New Roman"/>
                <w:b w:val="false"/>
                <w:i w:val="false"/>
                <w:color w:val="000000"/>
                <w:sz w:val="20"/>
              </w:rPr>
              <w:t>
9 февраля,</w:t>
            </w:r>
          </w:p>
          <w:bookmarkEnd w:id="168"/>
          <w:p>
            <w:pPr>
              <w:spacing w:after="20"/>
              <w:ind w:left="20"/>
              <w:jc w:val="both"/>
            </w:pPr>
            <w:r>
              <w:rPr>
                <w:rFonts w:ascii="Times New Roman"/>
                <w:b w:val="false"/>
                <w:i w:val="false"/>
                <w:color w:val="000000"/>
                <w:sz w:val="20"/>
              </w:rPr>
              <w:t>
</w:t>
            </w:r>
            <w:r>
              <w:rPr>
                <w:rFonts w:ascii="Times New Roman"/>
                <w:b w:val="false"/>
                <w:i w:val="false"/>
                <w:color w:val="000000"/>
                <w:sz w:val="20"/>
              </w:rPr>
              <w:t>10 мая,</w:t>
            </w:r>
          </w:p>
          <w:p>
            <w:pPr>
              <w:spacing w:after="20"/>
              <w:ind w:left="20"/>
              <w:jc w:val="both"/>
            </w:pPr>
            <w:r>
              <w:rPr>
                <w:rFonts w:ascii="Times New Roman"/>
                <w:b w:val="false"/>
                <w:i w:val="false"/>
                <w:color w:val="000000"/>
                <w:sz w:val="20"/>
              </w:rPr>
              <w:t>
</w:t>
            </w:r>
            <w:r>
              <w:rPr>
                <w:rFonts w:ascii="Times New Roman"/>
                <w:b w:val="false"/>
                <w:i w:val="false"/>
                <w:color w:val="000000"/>
                <w:sz w:val="20"/>
              </w:rPr>
              <w:t>9 августа,</w:t>
            </w:r>
          </w:p>
          <w:p>
            <w:pPr>
              <w:spacing w:after="20"/>
              <w:ind w:left="20"/>
              <w:jc w:val="both"/>
            </w:pPr>
            <w:r>
              <w:rPr>
                <w:rFonts w:ascii="Times New Roman"/>
                <w:b w:val="false"/>
                <w:i w:val="false"/>
                <w:color w:val="000000"/>
                <w:sz w:val="20"/>
              </w:rPr>
              <w:t>
11 ноября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таблицы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 (квартал)</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показатели по труду в Республике Казахстан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июня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статистический бюллетень</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 (год)</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затрат на содержание рабочей силы в Республике Казахстан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июня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таблицы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 (год)</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 стоимости труда в Республике Казахстан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июня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таблицы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 (год)</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Движение рабочей силы и использование календарного фонда времени наемными работниками в Республике Казахстан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июня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таблицы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 (год)</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работников и оплата труда по формам собственности в Республике Казахстан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июня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таблицы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 (год)</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работников, занятых во вредных и других неблагоприятных условиях труда в Республике Казахстан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апреля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таблицы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 (Условия труда)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Структура и распределение заработной платы работников в Республике Казахстан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раз в год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октября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статистический бюллетень</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 (оплата труда)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Заработная плата работников в Республике Казахстан по основным профессиям и должностям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раз в год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октября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таблицы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 (оплата труда)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Структура и распределение заработной платы работников в Республике Казахстан по размерности предприятий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раз в год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октября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таблицы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 (оплата труда)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Структура и распределение заработной платы работников в Республике Казахстан по формам собственности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раз в год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октября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таблицы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 (оплата труда)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Структура и распределение заработной платы работников в Республике Казахстан по уровню образования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раз в год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октября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таблицы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 (оплата труда)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Заработная плата наемных работников (с учетом малых предприятий, занимающихся предпринимательской деятельностью)</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квартальная годовая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4" w:id="169"/>
          <w:p>
            <w:pPr>
              <w:spacing w:after="20"/>
              <w:ind w:left="20"/>
              <w:jc w:val="both"/>
            </w:pPr>
            <w:r>
              <w:rPr>
                <w:rFonts w:ascii="Times New Roman"/>
                <w:b w:val="false"/>
                <w:i w:val="false"/>
                <w:color w:val="000000"/>
                <w:sz w:val="20"/>
              </w:rPr>
              <w:t>
29 марта,</w:t>
            </w:r>
          </w:p>
          <w:bookmarkEnd w:id="169"/>
          <w:p>
            <w:pPr>
              <w:spacing w:after="20"/>
              <w:ind w:left="20"/>
              <w:jc w:val="both"/>
            </w:pPr>
            <w:r>
              <w:rPr>
                <w:rFonts w:ascii="Times New Roman"/>
                <w:b w:val="false"/>
                <w:i w:val="false"/>
                <w:color w:val="000000"/>
                <w:sz w:val="20"/>
              </w:rPr>
              <w:t>
</w:t>
            </w:r>
            <w:r>
              <w:rPr>
                <w:rFonts w:ascii="Times New Roman"/>
                <w:b w:val="false"/>
                <w:i w:val="false"/>
                <w:color w:val="000000"/>
                <w:sz w:val="20"/>
              </w:rPr>
              <w:t>28 июня,</w:t>
            </w:r>
          </w:p>
          <w:p>
            <w:pPr>
              <w:spacing w:after="20"/>
              <w:ind w:left="20"/>
              <w:jc w:val="both"/>
            </w:pPr>
            <w:r>
              <w:rPr>
                <w:rFonts w:ascii="Times New Roman"/>
                <w:b w:val="false"/>
                <w:i w:val="false"/>
                <w:color w:val="000000"/>
                <w:sz w:val="20"/>
              </w:rPr>
              <w:t>
</w:t>
            </w:r>
            <w:r>
              <w:rPr>
                <w:rFonts w:ascii="Times New Roman"/>
                <w:b w:val="false"/>
                <w:i w:val="false"/>
                <w:color w:val="000000"/>
                <w:sz w:val="20"/>
              </w:rPr>
              <w:t>27 сентября,</w:t>
            </w:r>
          </w:p>
          <w:p>
            <w:pPr>
              <w:spacing w:after="20"/>
              <w:ind w:left="20"/>
              <w:jc w:val="both"/>
            </w:pPr>
            <w:r>
              <w:rPr>
                <w:rFonts w:ascii="Times New Roman"/>
                <w:b w:val="false"/>
                <w:i w:val="false"/>
                <w:color w:val="000000"/>
                <w:sz w:val="20"/>
              </w:rPr>
              <w:t>
</w:t>
            </w:r>
            <w:r>
              <w:rPr>
                <w:rFonts w:ascii="Times New Roman"/>
                <w:b w:val="false"/>
                <w:i w:val="false"/>
                <w:color w:val="000000"/>
                <w:sz w:val="20"/>
              </w:rPr>
              <w:t>27 декабря</w:t>
            </w:r>
          </w:p>
          <w:p>
            <w:pPr>
              <w:spacing w:after="20"/>
              <w:ind w:left="20"/>
              <w:jc w:val="both"/>
            </w:pPr>
            <w:r>
              <w:rPr>
                <w:rFonts w:ascii="Times New Roman"/>
                <w:b w:val="false"/>
                <w:i w:val="false"/>
                <w:color w:val="000000"/>
                <w:sz w:val="20"/>
              </w:rPr>
              <w:t>
28 июня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таблицы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 (квартал), 2-МП (квартал)</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индикаторы рынка труда в Республике Казахстан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квартальная годовая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8" w:id="170"/>
          <w:p>
            <w:pPr>
              <w:spacing w:after="20"/>
              <w:ind w:left="20"/>
              <w:jc w:val="both"/>
            </w:pPr>
            <w:r>
              <w:rPr>
                <w:rFonts w:ascii="Times New Roman"/>
                <w:b w:val="false"/>
                <w:i w:val="false"/>
                <w:color w:val="000000"/>
                <w:sz w:val="20"/>
              </w:rPr>
              <w:t>
13 февраля,</w:t>
            </w:r>
          </w:p>
          <w:bookmarkEnd w:id="170"/>
          <w:p>
            <w:pPr>
              <w:spacing w:after="20"/>
              <w:ind w:left="20"/>
              <w:jc w:val="both"/>
            </w:pPr>
            <w:r>
              <w:rPr>
                <w:rFonts w:ascii="Times New Roman"/>
                <w:b w:val="false"/>
                <w:i w:val="false"/>
                <w:color w:val="000000"/>
                <w:sz w:val="20"/>
              </w:rPr>
              <w:t>
</w:t>
            </w:r>
            <w:r>
              <w:rPr>
                <w:rFonts w:ascii="Times New Roman"/>
                <w:b w:val="false"/>
                <w:i w:val="false"/>
                <w:color w:val="000000"/>
                <w:sz w:val="20"/>
              </w:rPr>
              <w:t>13 мая,</w:t>
            </w:r>
          </w:p>
          <w:p>
            <w:pPr>
              <w:spacing w:after="20"/>
              <w:ind w:left="20"/>
              <w:jc w:val="both"/>
            </w:pPr>
            <w:r>
              <w:rPr>
                <w:rFonts w:ascii="Times New Roman"/>
                <w:b w:val="false"/>
                <w:i w:val="false"/>
                <w:color w:val="000000"/>
                <w:sz w:val="20"/>
              </w:rPr>
              <w:t>
</w:t>
            </w:r>
            <w:r>
              <w:rPr>
                <w:rFonts w:ascii="Times New Roman"/>
                <w:b w:val="false"/>
                <w:i w:val="false"/>
                <w:color w:val="000000"/>
                <w:sz w:val="20"/>
              </w:rPr>
              <w:t>12 августа,</w:t>
            </w:r>
          </w:p>
          <w:p>
            <w:pPr>
              <w:spacing w:after="20"/>
              <w:ind w:left="20"/>
              <w:jc w:val="both"/>
            </w:pPr>
            <w:r>
              <w:rPr>
                <w:rFonts w:ascii="Times New Roman"/>
                <w:b w:val="false"/>
                <w:i w:val="false"/>
                <w:color w:val="000000"/>
                <w:sz w:val="20"/>
              </w:rPr>
              <w:t>
</w:t>
            </w:r>
            <w:r>
              <w:rPr>
                <w:rFonts w:ascii="Times New Roman"/>
                <w:b w:val="false"/>
                <w:i w:val="false"/>
                <w:color w:val="000000"/>
                <w:sz w:val="20"/>
              </w:rPr>
              <w:t>12 ноября</w:t>
            </w:r>
          </w:p>
          <w:p>
            <w:pPr>
              <w:spacing w:after="20"/>
              <w:ind w:left="20"/>
              <w:jc w:val="both"/>
            </w:pPr>
            <w:r>
              <w:rPr>
                <w:rFonts w:ascii="Times New Roman"/>
                <w:b w:val="false"/>
                <w:i w:val="false"/>
                <w:color w:val="000000"/>
                <w:sz w:val="20"/>
              </w:rPr>
              <w:t>
29 марта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статистический бюллетень</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Т-001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неформально занятого населения в Республике Казахстан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апреля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таблицы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Т-001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Статистические показатели измерения достойного труда в Республике Казахстан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февраля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таблицы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Т-004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индикаторы рынка труда по регионам Казахстана в разрезе районов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апреля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таблицы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Т-001</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 цен</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Инфляция в Республике Казахстан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месячная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2" w:id="171"/>
          <w:p>
            <w:pPr>
              <w:spacing w:after="20"/>
              <w:ind w:left="20"/>
              <w:jc w:val="both"/>
            </w:pPr>
            <w:r>
              <w:rPr>
                <w:rFonts w:ascii="Times New Roman"/>
                <w:b w:val="false"/>
                <w:i w:val="false"/>
                <w:color w:val="000000"/>
                <w:sz w:val="20"/>
              </w:rPr>
              <w:t>
3 января,</w:t>
            </w:r>
          </w:p>
          <w:bookmarkEnd w:id="171"/>
          <w:p>
            <w:pPr>
              <w:spacing w:after="20"/>
              <w:ind w:left="20"/>
              <w:jc w:val="both"/>
            </w:pPr>
            <w:r>
              <w:rPr>
                <w:rFonts w:ascii="Times New Roman"/>
                <w:b w:val="false"/>
                <w:i w:val="false"/>
                <w:color w:val="000000"/>
                <w:sz w:val="20"/>
              </w:rPr>
              <w:t>
</w:t>
            </w:r>
            <w:r>
              <w:rPr>
                <w:rFonts w:ascii="Times New Roman"/>
                <w:b w:val="false"/>
                <w:i w:val="false"/>
                <w:color w:val="000000"/>
                <w:sz w:val="20"/>
              </w:rPr>
              <w:t>1 февраля,</w:t>
            </w:r>
          </w:p>
          <w:p>
            <w:pPr>
              <w:spacing w:after="20"/>
              <w:ind w:left="20"/>
              <w:jc w:val="both"/>
            </w:pPr>
            <w:r>
              <w:rPr>
                <w:rFonts w:ascii="Times New Roman"/>
                <w:b w:val="false"/>
                <w:i w:val="false"/>
                <w:color w:val="000000"/>
                <w:sz w:val="20"/>
              </w:rPr>
              <w:t>
</w:t>
            </w:r>
            <w:r>
              <w:rPr>
                <w:rFonts w:ascii="Times New Roman"/>
                <w:b w:val="false"/>
                <w:i w:val="false"/>
                <w:color w:val="000000"/>
                <w:sz w:val="20"/>
              </w:rPr>
              <w:t>1 марта,</w:t>
            </w:r>
          </w:p>
          <w:p>
            <w:pPr>
              <w:spacing w:after="20"/>
              <w:ind w:left="20"/>
              <w:jc w:val="both"/>
            </w:pPr>
            <w:r>
              <w:rPr>
                <w:rFonts w:ascii="Times New Roman"/>
                <w:b w:val="false"/>
                <w:i w:val="false"/>
                <w:color w:val="000000"/>
                <w:sz w:val="20"/>
              </w:rPr>
              <w:t>
</w:t>
            </w:r>
            <w:r>
              <w:rPr>
                <w:rFonts w:ascii="Times New Roman"/>
                <w:b w:val="false"/>
                <w:i w:val="false"/>
                <w:color w:val="000000"/>
                <w:sz w:val="20"/>
              </w:rPr>
              <w:t>1 апреля,</w:t>
            </w:r>
          </w:p>
          <w:p>
            <w:pPr>
              <w:spacing w:after="20"/>
              <w:ind w:left="20"/>
              <w:jc w:val="both"/>
            </w:pPr>
            <w:r>
              <w:rPr>
                <w:rFonts w:ascii="Times New Roman"/>
                <w:b w:val="false"/>
                <w:i w:val="false"/>
                <w:color w:val="000000"/>
                <w:sz w:val="20"/>
              </w:rPr>
              <w:t>
</w:t>
            </w:r>
            <w:r>
              <w:rPr>
                <w:rFonts w:ascii="Times New Roman"/>
                <w:b w:val="false"/>
                <w:i w:val="false"/>
                <w:color w:val="000000"/>
                <w:sz w:val="20"/>
              </w:rPr>
              <w:t>2 мая,</w:t>
            </w:r>
          </w:p>
          <w:p>
            <w:pPr>
              <w:spacing w:after="20"/>
              <w:ind w:left="20"/>
              <w:jc w:val="both"/>
            </w:pPr>
            <w:r>
              <w:rPr>
                <w:rFonts w:ascii="Times New Roman"/>
                <w:b w:val="false"/>
                <w:i w:val="false"/>
                <w:color w:val="000000"/>
                <w:sz w:val="20"/>
              </w:rPr>
              <w:t>
3 июня,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7" w:id="172"/>
          <w:p>
            <w:pPr>
              <w:spacing w:after="20"/>
              <w:ind w:left="20"/>
              <w:jc w:val="both"/>
            </w:pPr>
            <w:r>
              <w:rPr>
                <w:rFonts w:ascii="Times New Roman"/>
                <w:b w:val="false"/>
                <w:i w:val="false"/>
                <w:color w:val="000000"/>
                <w:sz w:val="20"/>
              </w:rPr>
              <w:t>
1 июля,</w:t>
            </w:r>
          </w:p>
          <w:bookmarkEnd w:id="172"/>
          <w:p>
            <w:pPr>
              <w:spacing w:after="20"/>
              <w:ind w:left="20"/>
              <w:jc w:val="both"/>
            </w:pPr>
            <w:r>
              <w:rPr>
                <w:rFonts w:ascii="Times New Roman"/>
                <w:b w:val="false"/>
                <w:i w:val="false"/>
                <w:color w:val="000000"/>
                <w:sz w:val="20"/>
              </w:rPr>
              <w:t>
</w:t>
            </w:r>
            <w:r>
              <w:rPr>
                <w:rFonts w:ascii="Times New Roman"/>
                <w:b w:val="false"/>
                <w:i w:val="false"/>
                <w:color w:val="000000"/>
                <w:sz w:val="20"/>
              </w:rPr>
              <w:t>1 августа,</w:t>
            </w:r>
          </w:p>
          <w:p>
            <w:pPr>
              <w:spacing w:after="20"/>
              <w:ind w:left="20"/>
              <w:jc w:val="both"/>
            </w:pPr>
            <w:r>
              <w:rPr>
                <w:rFonts w:ascii="Times New Roman"/>
                <w:b w:val="false"/>
                <w:i w:val="false"/>
                <w:color w:val="000000"/>
                <w:sz w:val="20"/>
              </w:rPr>
              <w:t>
</w:t>
            </w:r>
            <w:r>
              <w:rPr>
                <w:rFonts w:ascii="Times New Roman"/>
                <w:b w:val="false"/>
                <w:i w:val="false"/>
                <w:color w:val="000000"/>
                <w:sz w:val="20"/>
              </w:rPr>
              <w:t>2 сентября,</w:t>
            </w:r>
          </w:p>
          <w:p>
            <w:pPr>
              <w:spacing w:after="20"/>
              <w:ind w:left="20"/>
              <w:jc w:val="both"/>
            </w:pPr>
            <w:r>
              <w:rPr>
                <w:rFonts w:ascii="Times New Roman"/>
                <w:b w:val="false"/>
                <w:i w:val="false"/>
                <w:color w:val="000000"/>
                <w:sz w:val="20"/>
              </w:rPr>
              <w:t>
</w:t>
            </w:r>
            <w:r>
              <w:rPr>
                <w:rFonts w:ascii="Times New Roman"/>
                <w:b w:val="false"/>
                <w:i w:val="false"/>
                <w:color w:val="000000"/>
                <w:sz w:val="20"/>
              </w:rPr>
              <w:t>1 октября,</w:t>
            </w:r>
          </w:p>
          <w:p>
            <w:pPr>
              <w:spacing w:after="20"/>
              <w:ind w:left="20"/>
              <w:jc w:val="both"/>
            </w:pPr>
            <w:r>
              <w:rPr>
                <w:rFonts w:ascii="Times New Roman"/>
                <w:b w:val="false"/>
                <w:i w:val="false"/>
                <w:color w:val="000000"/>
                <w:sz w:val="20"/>
              </w:rPr>
              <w:t>
</w:t>
            </w:r>
            <w:r>
              <w:rPr>
                <w:rFonts w:ascii="Times New Roman"/>
                <w:b w:val="false"/>
                <w:i w:val="false"/>
                <w:color w:val="000000"/>
                <w:sz w:val="20"/>
              </w:rPr>
              <w:t>1 ноября,</w:t>
            </w:r>
          </w:p>
          <w:p>
            <w:pPr>
              <w:spacing w:after="20"/>
              <w:ind w:left="20"/>
              <w:jc w:val="both"/>
            </w:pPr>
            <w:r>
              <w:rPr>
                <w:rFonts w:ascii="Times New Roman"/>
                <w:b w:val="false"/>
                <w:i w:val="false"/>
                <w:color w:val="000000"/>
                <w:sz w:val="20"/>
              </w:rPr>
              <w:t>
2 декабря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статистический  бюллетень</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Ц-101, Ц-101э</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 потребительских цен и производные показатели в Республике Казахстан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месячная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2" w:id="173"/>
          <w:p>
            <w:pPr>
              <w:spacing w:after="20"/>
              <w:ind w:left="20"/>
              <w:jc w:val="both"/>
            </w:pPr>
            <w:r>
              <w:rPr>
                <w:rFonts w:ascii="Times New Roman"/>
                <w:b w:val="false"/>
                <w:i w:val="false"/>
                <w:color w:val="000000"/>
                <w:sz w:val="20"/>
              </w:rPr>
              <w:t>
8 января,</w:t>
            </w:r>
          </w:p>
          <w:bookmarkEnd w:id="173"/>
          <w:p>
            <w:pPr>
              <w:spacing w:after="20"/>
              <w:ind w:left="20"/>
              <w:jc w:val="both"/>
            </w:pPr>
            <w:r>
              <w:rPr>
                <w:rFonts w:ascii="Times New Roman"/>
                <w:b w:val="false"/>
                <w:i w:val="false"/>
                <w:color w:val="000000"/>
                <w:sz w:val="20"/>
              </w:rPr>
              <w:t>
</w:t>
            </w:r>
            <w:r>
              <w:rPr>
                <w:rFonts w:ascii="Times New Roman"/>
                <w:b w:val="false"/>
                <w:i w:val="false"/>
                <w:color w:val="000000"/>
                <w:sz w:val="20"/>
              </w:rPr>
              <w:t>8 февраля,</w:t>
            </w:r>
          </w:p>
          <w:p>
            <w:pPr>
              <w:spacing w:after="20"/>
              <w:ind w:left="20"/>
              <w:jc w:val="both"/>
            </w:pPr>
            <w:r>
              <w:rPr>
                <w:rFonts w:ascii="Times New Roman"/>
                <w:b w:val="false"/>
                <w:i w:val="false"/>
                <w:color w:val="000000"/>
                <w:sz w:val="20"/>
              </w:rPr>
              <w:t>
</w:t>
            </w:r>
            <w:r>
              <w:rPr>
                <w:rFonts w:ascii="Times New Roman"/>
                <w:b w:val="false"/>
                <w:i w:val="false"/>
                <w:color w:val="000000"/>
                <w:sz w:val="20"/>
              </w:rPr>
              <w:t>7 марта,</w:t>
            </w:r>
          </w:p>
          <w:p>
            <w:pPr>
              <w:spacing w:after="20"/>
              <w:ind w:left="20"/>
              <w:jc w:val="both"/>
            </w:pPr>
            <w:r>
              <w:rPr>
                <w:rFonts w:ascii="Times New Roman"/>
                <w:b w:val="false"/>
                <w:i w:val="false"/>
                <w:color w:val="000000"/>
                <w:sz w:val="20"/>
              </w:rPr>
              <w:t>
</w:t>
            </w:r>
            <w:r>
              <w:rPr>
                <w:rFonts w:ascii="Times New Roman"/>
                <w:b w:val="false"/>
                <w:i w:val="false"/>
                <w:color w:val="000000"/>
                <w:sz w:val="20"/>
              </w:rPr>
              <w:t>8 апреля,</w:t>
            </w:r>
          </w:p>
          <w:p>
            <w:pPr>
              <w:spacing w:after="20"/>
              <w:ind w:left="20"/>
              <w:jc w:val="both"/>
            </w:pPr>
            <w:r>
              <w:rPr>
                <w:rFonts w:ascii="Times New Roman"/>
                <w:b w:val="false"/>
                <w:i w:val="false"/>
                <w:color w:val="000000"/>
                <w:sz w:val="20"/>
              </w:rPr>
              <w:t>
</w:t>
            </w:r>
            <w:r>
              <w:rPr>
                <w:rFonts w:ascii="Times New Roman"/>
                <w:b w:val="false"/>
                <w:i w:val="false"/>
                <w:color w:val="000000"/>
                <w:sz w:val="20"/>
              </w:rPr>
              <w:t>8 мая,</w:t>
            </w:r>
          </w:p>
          <w:p>
            <w:pPr>
              <w:spacing w:after="20"/>
              <w:ind w:left="20"/>
              <w:jc w:val="both"/>
            </w:pPr>
            <w:r>
              <w:rPr>
                <w:rFonts w:ascii="Times New Roman"/>
                <w:b w:val="false"/>
                <w:i w:val="false"/>
                <w:color w:val="000000"/>
                <w:sz w:val="20"/>
              </w:rPr>
              <w:t>
7 июня,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7" w:id="174"/>
          <w:p>
            <w:pPr>
              <w:spacing w:after="20"/>
              <w:ind w:left="20"/>
              <w:jc w:val="both"/>
            </w:pPr>
            <w:r>
              <w:rPr>
                <w:rFonts w:ascii="Times New Roman"/>
                <w:b w:val="false"/>
                <w:i w:val="false"/>
                <w:color w:val="000000"/>
                <w:sz w:val="20"/>
              </w:rPr>
              <w:t>
8 июля,</w:t>
            </w:r>
          </w:p>
          <w:bookmarkEnd w:id="174"/>
          <w:p>
            <w:pPr>
              <w:spacing w:after="20"/>
              <w:ind w:left="20"/>
              <w:jc w:val="both"/>
            </w:pPr>
            <w:r>
              <w:rPr>
                <w:rFonts w:ascii="Times New Roman"/>
                <w:b w:val="false"/>
                <w:i w:val="false"/>
                <w:color w:val="000000"/>
                <w:sz w:val="20"/>
              </w:rPr>
              <w:t>
</w:t>
            </w:r>
            <w:r>
              <w:rPr>
                <w:rFonts w:ascii="Times New Roman"/>
                <w:b w:val="false"/>
                <w:i w:val="false"/>
                <w:color w:val="000000"/>
                <w:sz w:val="20"/>
              </w:rPr>
              <w:t>8 августа,</w:t>
            </w:r>
          </w:p>
          <w:p>
            <w:pPr>
              <w:spacing w:after="20"/>
              <w:ind w:left="20"/>
              <w:jc w:val="both"/>
            </w:pPr>
            <w:r>
              <w:rPr>
                <w:rFonts w:ascii="Times New Roman"/>
                <w:b w:val="false"/>
                <w:i w:val="false"/>
                <w:color w:val="000000"/>
                <w:sz w:val="20"/>
              </w:rPr>
              <w:t>
</w:t>
            </w:r>
            <w:r>
              <w:rPr>
                <w:rFonts w:ascii="Times New Roman"/>
                <w:b w:val="false"/>
                <w:i w:val="false"/>
                <w:color w:val="000000"/>
                <w:sz w:val="20"/>
              </w:rPr>
              <w:t>9 сентября,</w:t>
            </w:r>
          </w:p>
          <w:p>
            <w:pPr>
              <w:spacing w:after="20"/>
              <w:ind w:left="20"/>
              <w:jc w:val="both"/>
            </w:pPr>
            <w:r>
              <w:rPr>
                <w:rFonts w:ascii="Times New Roman"/>
                <w:b w:val="false"/>
                <w:i w:val="false"/>
                <w:color w:val="000000"/>
                <w:sz w:val="20"/>
              </w:rPr>
              <w:t>
</w:t>
            </w:r>
            <w:r>
              <w:rPr>
                <w:rFonts w:ascii="Times New Roman"/>
                <w:b w:val="false"/>
                <w:i w:val="false"/>
                <w:color w:val="000000"/>
                <w:sz w:val="20"/>
              </w:rPr>
              <w:t>8 октября,</w:t>
            </w:r>
          </w:p>
          <w:p>
            <w:pPr>
              <w:spacing w:after="20"/>
              <w:ind w:left="20"/>
              <w:jc w:val="both"/>
            </w:pPr>
            <w:r>
              <w:rPr>
                <w:rFonts w:ascii="Times New Roman"/>
                <w:b w:val="false"/>
                <w:i w:val="false"/>
                <w:color w:val="000000"/>
                <w:sz w:val="20"/>
              </w:rPr>
              <w:t>
</w:t>
            </w:r>
            <w:r>
              <w:rPr>
                <w:rFonts w:ascii="Times New Roman"/>
                <w:b w:val="false"/>
                <w:i w:val="false"/>
                <w:color w:val="000000"/>
                <w:sz w:val="20"/>
              </w:rPr>
              <w:t>8 ноября,</w:t>
            </w:r>
          </w:p>
          <w:p>
            <w:pPr>
              <w:spacing w:after="20"/>
              <w:ind w:left="20"/>
              <w:jc w:val="both"/>
            </w:pPr>
            <w:r>
              <w:rPr>
                <w:rFonts w:ascii="Times New Roman"/>
                <w:b w:val="false"/>
                <w:i w:val="false"/>
                <w:color w:val="000000"/>
                <w:sz w:val="20"/>
              </w:rPr>
              <w:t>
9 декабря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таблицы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Ц-101, Ц-101э</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Розничные цены на отдельные товары и услуги в Республике Казахстан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месячная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2" w:id="175"/>
          <w:p>
            <w:pPr>
              <w:spacing w:after="20"/>
              <w:ind w:left="20"/>
              <w:jc w:val="both"/>
            </w:pPr>
            <w:r>
              <w:rPr>
                <w:rFonts w:ascii="Times New Roman"/>
                <w:b w:val="false"/>
                <w:i w:val="false"/>
                <w:color w:val="000000"/>
                <w:sz w:val="20"/>
              </w:rPr>
              <w:t>
9 января,</w:t>
            </w:r>
          </w:p>
          <w:bookmarkEnd w:id="175"/>
          <w:p>
            <w:pPr>
              <w:spacing w:after="20"/>
              <w:ind w:left="20"/>
              <w:jc w:val="both"/>
            </w:pPr>
            <w:r>
              <w:rPr>
                <w:rFonts w:ascii="Times New Roman"/>
                <w:b w:val="false"/>
                <w:i w:val="false"/>
                <w:color w:val="000000"/>
                <w:sz w:val="20"/>
              </w:rPr>
              <w:t>
</w:t>
            </w:r>
            <w:r>
              <w:rPr>
                <w:rFonts w:ascii="Times New Roman"/>
                <w:b w:val="false"/>
                <w:i w:val="false"/>
                <w:color w:val="000000"/>
                <w:sz w:val="20"/>
              </w:rPr>
              <w:t>9 февраля,</w:t>
            </w:r>
          </w:p>
          <w:p>
            <w:pPr>
              <w:spacing w:after="20"/>
              <w:ind w:left="20"/>
              <w:jc w:val="both"/>
            </w:pPr>
            <w:r>
              <w:rPr>
                <w:rFonts w:ascii="Times New Roman"/>
                <w:b w:val="false"/>
                <w:i w:val="false"/>
                <w:color w:val="000000"/>
                <w:sz w:val="20"/>
              </w:rPr>
              <w:t>
</w:t>
            </w:r>
            <w:r>
              <w:rPr>
                <w:rFonts w:ascii="Times New Roman"/>
                <w:b w:val="false"/>
                <w:i w:val="false"/>
                <w:color w:val="000000"/>
                <w:sz w:val="20"/>
              </w:rPr>
              <w:t>11 марта,</w:t>
            </w:r>
          </w:p>
          <w:p>
            <w:pPr>
              <w:spacing w:after="20"/>
              <w:ind w:left="20"/>
              <w:jc w:val="both"/>
            </w:pPr>
            <w:r>
              <w:rPr>
                <w:rFonts w:ascii="Times New Roman"/>
                <w:b w:val="false"/>
                <w:i w:val="false"/>
                <w:color w:val="000000"/>
                <w:sz w:val="20"/>
              </w:rPr>
              <w:t>
</w:t>
            </w:r>
            <w:r>
              <w:rPr>
                <w:rFonts w:ascii="Times New Roman"/>
                <w:b w:val="false"/>
                <w:i w:val="false"/>
                <w:color w:val="000000"/>
                <w:sz w:val="20"/>
              </w:rPr>
              <w:t>9 апреля,</w:t>
            </w:r>
          </w:p>
          <w:p>
            <w:pPr>
              <w:spacing w:after="20"/>
              <w:ind w:left="20"/>
              <w:jc w:val="both"/>
            </w:pPr>
            <w:r>
              <w:rPr>
                <w:rFonts w:ascii="Times New Roman"/>
                <w:b w:val="false"/>
                <w:i w:val="false"/>
                <w:color w:val="000000"/>
                <w:sz w:val="20"/>
              </w:rPr>
              <w:t>
</w:t>
            </w:r>
            <w:r>
              <w:rPr>
                <w:rFonts w:ascii="Times New Roman"/>
                <w:b w:val="false"/>
                <w:i w:val="false"/>
                <w:color w:val="000000"/>
                <w:sz w:val="20"/>
              </w:rPr>
              <w:t>10 мая,</w:t>
            </w:r>
          </w:p>
          <w:p>
            <w:pPr>
              <w:spacing w:after="20"/>
              <w:ind w:left="20"/>
              <w:jc w:val="both"/>
            </w:pPr>
            <w:r>
              <w:rPr>
                <w:rFonts w:ascii="Times New Roman"/>
                <w:b w:val="false"/>
                <w:i w:val="false"/>
                <w:color w:val="000000"/>
                <w:sz w:val="20"/>
              </w:rPr>
              <w:t>
10 июня,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7" w:id="176"/>
          <w:p>
            <w:pPr>
              <w:spacing w:after="20"/>
              <w:ind w:left="20"/>
              <w:jc w:val="both"/>
            </w:pPr>
            <w:r>
              <w:rPr>
                <w:rFonts w:ascii="Times New Roman"/>
                <w:b w:val="false"/>
                <w:i w:val="false"/>
                <w:color w:val="000000"/>
                <w:sz w:val="20"/>
              </w:rPr>
              <w:t>
9 июля,</w:t>
            </w:r>
          </w:p>
          <w:bookmarkEnd w:id="176"/>
          <w:p>
            <w:pPr>
              <w:spacing w:after="20"/>
              <w:ind w:left="20"/>
              <w:jc w:val="both"/>
            </w:pPr>
            <w:r>
              <w:rPr>
                <w:rFonts w:ascii="Times New Roman"/>
                <w:b w:val="false"/>
                <w:i w:val="false"/>
                <w:color w:val="000000"/>
                <w:sz w:val="20"/>
              </w:rPr>
              <w:t>
</w:t>
            </w:r>
            <w:r>
              <w:rPr>
                <w:rFonts w:ascii="Times New Roman"/>
                <w:b w:val="false"/>
                <w:i w:val="false"/>
                <w:color w:val="000000"/>
                <w:sz w:val="20"/>
              </w:rPr>
              <w:t>9 августа,</w:t>
            </w:r>
          </w:p>
          <w:p>
            <w:pPr>
              <w:spacing w:after="20"/>
              <w:ind w:left="20"/>
              <w:jc w:val="both"/>
            </w:pPr>
            <w:r>
              <w:rPr>
                <w:rFonts w:ascii="Times New Roman"/>
                <w:b w:val="false"/>
                <w:i w:val="false"/>
                <w:color w:val="000000"/>
                <w:sz w:val="20"/>
              </w:rPr>
              <w:t>
</w:t>
            </w:r>
            <w:r>
              <w:rPr>
                <w:rFonts w:ascii="Times New Roman"/>
                <w:b w:val="false"/>
                <w:i w:val="false"/>
                <w:color w:val="000000"/>
                <w:sz w:val="20"/>
              </w:rPr>
              <w:t>9 сентября,</w:t>
            </w:r>
          </w:p>
          <w:p>
            <w:pPr>
              <w:spacing w:after="20"/>
              <w:ind w:left="20"/>
              <w:jc w:val="both"/>
            </w:pPr>
            <w:r>
              <w:rPr>
                <w:rFonts w:ascii="Times New Roman"/>
                <w:b w:val="false"/>
                <w:i w:val="false"/>
                <w:color w:val="000000"/>
                <w:sz w:val="20"/>
              </w:rPr>
              <w:t>
</w:t>
            </w:r>
            <w:r>
              <w:rPr>
                <w:rFonts w:ascii="Times New Roman"/>
                <w:b w:val="false"/>
                <w:i w:val="false"/>
                <w:color w:val="000000"/>
                <w:sz w:val="20"/>
              </w:rPr>
              <w:t>9 октября,</w:t>
            </w:r>
          </w:p>
          <w:p>
            <w:pPr>
              <w:spacing w:after="20"/>
              <w:ind w:left="20"/>
              <w:jc w:val="both"/>
            </w:pPr>
            <w:r>
              <w:rPr>
                <w:rFonts w:ascii="Times New Roman"/>
                <w:b w:val="false"/>
                <w:i w:val="false"/>
                <w:color w:val="000000"/>
                <w:sz w:val="20"/>
              </w:rPr>
              <w:t>
</w:t>
            </w:r>
            <w:r>
              <w:rPr>
                <w:rFonts w:ascii="Times New Roman"/>
                <w:b w:val="false"/>
                <w:i w:val="false"/>
                <w:color w:val="000000"/>
                <w:sz w:val="20"/>
              </w:rPr>
              <w:t>8 ноября,</w:t>
            </w:r>
          </w:p>
          <w:p>
            <w:pPr>
              <w:spacing w:after="20"/>
              <w:ind w:left="20"/>
              <w:jc w:val="both"/>
            </w:pPr>
            <w:r>
              <w:rPr>
                <w:rFonts w:ascii="Times New Roman"/>
                <w:b w:val="false"/>
                <w:i w:val="false"/>
                <w:color w:val="000000"/>
                <w:sz w:val="20"/>
              </w:rPr>
              <w:t>
9 декабря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таблицы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Ц-101, Ц-101э</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Индексы цен и цены на рынке жилья в Республике Казахстан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месячная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2" w:id="177"/>
          <w:p>
            <w:pPr>
              <w:spacing w:after="20"/>
              <w:ind w:left="20"/>
              <w:jc w:val="both"/>
            </w:pPr>
            <w:r>
              <w:rPr>
                <w:rFonts w:ascii="Times New Roman"/>
                <w:b w:val="false"/>
                <w:i w:val="false"/>
                <w:color w:val="000000"/>
                <w:sz w:val="20"/>
              </w:rPr>
              <w:t>
9 января,</w:t>
            </w:r>
          </w:p>
          <w:bookmarkEnd w:id="177"/>
          <w:p>
            <w:pPr>
              <w:spacing w:after="20"/>
              <w:ind w:left="20"/>
              <w:jc w:val="both"/>
            </w:pPr>
            <w:r>
              <w:rPr>
                <w:rFonts w:ascii="Times New Roman"/>
                <w:b w:val="false"/>
                <w:i w:val="false"/>
                <w:color w:val="000000"/>
                <w:sz w:val="20"/>
              </w:rPr>
              <w:t>
</w:t>
            </w:r>
            <w:r>
              <w:rPr>
                <w:rFonts w:ascii="Times New Roman"/>
                <w:b w:val="false"/>
                <w:i w:val="false"/>
                <w:color w:val="000000"/>
                <w:sz w:val="20"/>
              </w:rPr>
              <w:t>9 февраля,</w:t>
            </w:r>
          </w:p>
          <w:p>
            <w:pPr>
              <w:spacing w:after="20"/>
              <w:ind w:left="20"/>
              <w:jc w:val="both"/>
            </w:pPr>
            <w:r>
              <w:rPr>
                <w:rFonts w:ascii="Times New Roman"/>
                <w:b w:val="false"/>
                <w:i w:val="false"/>
                <w:color w:val="000000"/>
                <w:sz w:val="20"/>
              </w:rPr>
              <w:t>
</w:t>
            </w:r>
            <w:r>
              <w:rPr>
                <w:rFonts w:ascii="Times New Roman"/>
                <w:b w:val="false"/>
                <w:i w:val="false"/>
                <w:color w:val="000000"/>
                <w:sz w:val="20"/>
              </w:rPr>
              <w:t>11 марта,</w:t>
            </w:r>
          </w:p>
          <w:p>
            <w:pPr>
              <w:spacing w:after="20"/>
              <w:ind w:left="20"/>
              <w:jc w:val="both"/>
            </w:pPr>
            <w:r>
              <w:rPr>
                <w:rFonts w:ascii="Times New Roman"/>
                <w:b w:val="false"/>
                <w:i w:val="false"/>
                <w:color w:val="000000"/>
                <w:sz w:val="20"/>
              </w:rPr>
              <w:t>
</w:t>
            </w:r>
            <w:r>
              <w:rPr>
                <w:rFonts w:ascii="Times New Roman"/>
                <w:b w:val="false"/>
                <w:i w:val="false"/>
                <w:color w:val="000000"/>
                <w:sz w:val="20"/>
              </w:rPr>
              <w:t>9 апреля,</w:t>
            </w:r>
          </w:p>
          <w:p>
            <w:pPr>
              <w:spacing w:after="20"/>
              <w:ind w:left="20"/>
              <w:jc w:val="both"/>
            </w:pPr>
            <w:r>
              <w:rPr>
                <w:rFonts w:ascii="Times New Roman"/>
                <w:b w:val="false"/>
                <w:i w:val="false"/>
                <w:color w:val="000000"/>
                <w:sz w:val="20"/>
              </w:rPr>
              <w:t>
</w:t>
            </w:r>
            <w:r>
              <w:rPr>
                <w:rFonts w:ascii="Times New Roman"/>
                <w:b w:val="false"/>
                <w:i w:val="false"/>
                <w:color w:val="000000"/>
                <w:sz w:val="20"/>
              </w:rPr>
              <w:t>10 мая,</w:t>
            </w:r>
          </w:p>
          <w:p>
            <w:pPr>
              <w:spacing w:after="20"/>
              <w:ind w:left="20"/>
              <w:jc w:val="both"/>
            </w:pPr>
            <w:r>
              <w:rPr>
                <w:rFonts w:ascii="Times New Roman"/>
                <w:b w:val="false"/>
                <w:i w:val="false"/>
                <w:color w:val="000000"/>
                <w:sz w:val="20"/>
              </w:rPr>
              <w:t>
10 июня,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7" w:id="178"/>
          <w:p>
            <w:pPr>
              <w:spacing w:after="20"/>
              <w:ind w:left="20"/>
              <w:jc w:val="both"/>
            </w:pPr>
            <w:r>
              <w:rPr>
                <w:rFonts w:ascii="Times New Roman"/>
                <w:b w:val="false"/>
                <w:i w:val="false"/>
                <w:color w:val="000000"/>
                <w:sz w:val="20"/>
              </w:rPr>
              <w:t>
9 июля,</w:t>
            </w:r>
          </w:p>
          <w:bookmarkEnd w:id="178"/>
          <w:p>
            <w:pPr>
              <w:spacing w:after="20"/>
              <w:ind w:left="20"/>
              <w:jc w:val="both"/>
            </w:pPr>
            <w:r>
              <w:rPr>
                <w:rFonts w:ascii="Times New Roman"/>
                <w:b w:val="false"/>
                <w:i w:val="false"/>
                <w:color w:val="000000"/>
                <w:sz w:val="20"/>
              </w:rPr>
              <w:t>
</w:t>
            </w:r>
            <w:r>
              <w:rPr>
                <w:rFonts w:ascii="Times New Roman"/>
                <w:b w:val="false"/>
                <w:i w:val="false"/>
                <w:color w:val="000000"/>
                <w:sz w:val="20"/>
              </w:rPr>
              <w:t>9 августа,</w:t>
            </w:r>
          </w:p>
          <w:p>
            <w:pPr>
              <w:spacing w:after="20"/>
              <w:ind w:left="20"/>
              <w:jc w:val="both"/>
            </w:pPr>
            <w:r>
              <w:rPr>
                <w:rFonts w:ascii="Times New Roman"/>
                <w:b w:val="false"/>
                <w:i w:val="false"/>
                <w:color w:val="000000"/>
                <w:sz w:val="20"/>
              </w:rPr>
              <w:t>
</w:t>
            </w:r>
            <w:r>
              <w:rPr>
                <w:rFonts w:ascii="Times New Roman"/>
                <w:b w:val="false"/>
                <w:i w:val="false"/>
                <w:color w:val="000000"/>
                <w:sz w:val="20"/>
              </w:rPr>
              <w:t>9 сентября,</w:t>
            </w:r>
          </w:p>
          <w:p>
            <w:pPr>
              <w:spacing w:after="20"/>
              <w:ind w:left="20"/>
              <w:jc w:val="both"/>
            </w:pPr>
            <w:r>
              <w:rPr>
                <w:rFonts w:ascii="Times New Roman"/>
                <w:b w:val="false"/>
                <w:i w:val="false"/>
                <w:color w:val="000000"/>
                <w:sz w:val="20"/>
              </w:rPr>
              <w:t>
</w:t>
            </w:r>
            <w:r>
              <w:rPr>
                <w:rFonts w:ascii="Times New Roman"/>
                <w:b w:val="false"/>
                <w:i w:val="false"/>
                <w:color w:val="000000"/>
                <w:sz w:val="20"/>
              </w:rPr>
              <w:t>9 октября,</w:t>
            </w:r>
          </w:p>
          <w:p>
            <w:pPr>
              <w:spacing w:after="20"/>
              <w:ind w:left="20"/>
              <w:jc w:val="both"/>
            </w:pPr>
            <w:r>
              <w:rPr>
                <w:rFonts w:ascii="Times New Roman"/>
                <w:b w:val="false"/>
                <w:i w:val="false"/>
                <w:color w:val="000000"/>
                <w:sz w:val="20"/>
              </w:rPr>
              <w:t>
</w:t>
            </w:r>
            <w:r>
              <w:rPr>
                <w:rFonts w:ascii="Times New Roman"/>
                <w:b w:val="false"/>
                <w:i w:val="false"/>
                <w:color w:val="000000"/>
                <w:sz w:val="20"/>
              </w:rPr>
              <w:t>8 ноября,</w:t>
            </w:r>
          </w:p>
          <w:p>
            <w:pPr>
              <w:spacing w:after="20"/>
              <w:ind w:left="20"/>
              <w:jc w:val="both"/>
            </w:pPr>
            <w:r>
              <w:rPr>
                <w:rFonts w:ascii="Times New Roman"/>
                <w:b w:val="false"/>
                <w:i w:val="false"/>
                <w:color w:val="000000"/>
                <w:sz w:val="20"/>
              </w:rPr>
              <w:t>
9 декабря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таблицы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1-ЦРЖ, 1-ЦРЖэ</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 цен и средние цены на социально-значимые продовольственные товары в Республике Казахстан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еженедельная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раз в неделю</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таблицы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Ц-101, Ц-101э</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Индексы цен и цены производителей промышленной продукции в Республике Казахстан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месячная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2" w:id="179"/>
          <w:p>
            <w:pPr>
              <w:spacing w:after="20"/>
              <w:ind w:left="20"/>
              <w:jc w:val="both"/>
            </w:pPr>
            <w:r>
              <w:rPr>
                <w:rFonts w:ascii="Times New Roman"/>
                <w:b w:val="false"/>
                <w:i w:val="false"/>
                <w:color w:val="000000"/>
                <w:sz w:val="20"/>
              </w:rPr>
              <w:t>
5 января,</w:t>
            </w:r>
          </w:p>
          <w:bookmarkEnd w:id="179"/>
          <w:p>
            <w:pPr>
              <w:spacing w:after="20"/>
              <w:ind w:left="20"/>
              <w:jc w:val="both"/>
            </w:pPr>
            <w:r>
              <w:rPr>
                <w:rFonts w:ascii="Times New Roman"/>
                <w:b w:val="false"/>
                <w:i w:val="false"/>
                <w:color w:val="000000"/>
                <w:sz w:val="20"/>
              </w:rPr>
              <w:t>
</w:t>
            </w:r>
            <w:r>
              <w:rPr>
                <w:rFonts w:ascii="Times New Roman"/>
                <w:b w:val="false"/>
                <w:i w:val="false"/>
                <w:color w:val="000000"/>
                <w:sz w:val="20"/>
              </w:rPr>
              <w:t>6 февраля,</w:t>
            </w:r>
          </w:p>
          <w:p>
            <w:pPr>
              <w:spacing w:after="20"/>
              <w:ind w:left="20"/>
              <w:jc w:val="both"/>
            </w:pPr>
            <w:r>
              <w:rPr>
                <w:rFonts w:ascii="Times New Roman"/>
                <w:b w:val="false"/>
                <w:i w:val="false"/>
                <w:color w:val="000000"/>
                <w:sz w:val="20"/>
              </w:rPr>
              <w:t>
</w:t>
            </w:r>
            <w:r>
              <w:rPr>
                <w:rFonts w:ascii="Times New Roman"/>
                <w:b w:val="false"/>
                <w:i w:val="false"/>
                <w:color w:val="000000"/>
                <w:sz w:val="20"/>
              </w:rPr>
              <w:t>6 марта,</w:t>
            </w:r>
          </w:p>
          <w:p>
            <w:pPr>
              <w:spacing w:after="20"/>
              <w:ind w:left="20"/>
              <w:jc w:val="both"/>
            </w:pPr>
            <w:r>
              <w:rPr>
                <w:rFonts w:ascii="Times New Roman"/>
                <w:b w:val="false"/>
                <w:i w:val="false"/>
                <w:color w:val="000000"/>
                <w:sz w:val="20"/>
              </w:rPr>
              <w:t>
</w:t>
            </w:r>
            <w:r>
              <w:rPr>
                <w:rFonts w:ascii="Times New Roman"/>
                <w:b w:val="false"/>
                <w:i w:val="false"/>
                <w:color w:val="000000"/>
                <w:sz w:val="20"/>
              </w:rPr>
              <w:t>5 апреля,</w:t>
            </w:r>
          </w:p>
          <w:p>
            <w:pPr>
              <w:spacing w:after="20"/>
              <w:ind w:left="20"/>
              <w:jc w:val="both"/>
            </w:pPr>
            <w:r>
              <w:rPr>
                <w:rFonts w:ascii="Times New Roman"/>
                <w:b w:val="false"/>
                <w:i w:val="false"/>
                <w:color w:val="000000"/>
                <w:sz w:val="20"/>
              </w:rPr>
              <w:t>
</w:t>
            </w:r>
            <w:r>
              <w:rPr>
                <w:rFonts w:ascii="Times New Roman"/>
                <w:b w:val="false"/>
                <w:i w:val="false"/>
                <w:color w:val="000000"/>
                <w:sz w:val="20"/>
              </w:rPr>
              <w:t>6 мая,</w:t>
            </w:r>
          </w:p>
          <w:p>
            <w:pPr>
              <w:spacing w:after="20"/>
              <w:ind w:left="20"/>
              <w:jc w:val="both"/>
            </w:pPr>
            <w:r>
              <w:rPr>
                <w:rFonts w:ascii="Times New Roman"/>
                <w:b w:val="false"/>
                <w:i w:val="false"/>
                <w:color w:val="000000"/>
                <w:sz w:val="20"/>
              </w:rPr>
              <w:t>
5 июня,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7" w:id="180"/>
          <w:p>
            <w:pPr>
              <w:spacing w:after="20"/>
              <w:ind w:left="20"/>
              <w:jc w:val="both"/>
            </w:pPr>
            <w:r>
              <w:rPr>
                <w:rFonts w:ascii="Times New Roman"/>
                <w:b w:val="false"/>
                <w:i w:val="false"/>
                <w:color w:val="000000"/>
                <w:sz w:val="20"/>
              </w:rPr>
              <w:t>
5 июля,</w:t>
            </w:r>
          </w:p>
          <w:bookmarkEnd w:id="180"/>
          <w:p>
            <w:pPr>
              <w:spacing w:after="20"/>
              <w:ind w:left="20"/>
              <w:jc w:val="both"/>
            </w:pPr>
            <w:r>
              <w:rPr>
                <w:rFonts w:ascii="Times New Roman"/>
                <w:b w:val="false"/>
                <w:i w:val="false"/>
                <w:color w:val="000000"/>
                <w:sz w:val="20"/>
              </w:rPr>
              <w:t>
</w:t>
            </w:r>
            <w:r>
              <w:rPr>
                <w:rFonts w:ascii="Times New Roman"/>
                <w:b w:val="false"/>
                <w:i w:val="false"/>
                <w:color w:val="000000"/>
                <w:sz w:val="20"/>
              </w:rPr>
              <w:t>5 августа,</w:t>
            </w:r>
          </w:p>
          <w:p>
            <w:pPr>
              <w:spacing w:after="20"/>
              <w:ind w:left="20"/>
              <w:jc w:val="both"/>
            </w:pPr>
            <w:r>
              <w:rPr>
                <w:rFonts w:ascii="Times New Roman"/>
                <w:b w:val="false"/>
                <w:i w:val="false"/>
                <w:color w:val="000000"/>
                <w:sz w:val="20"/>
              </w:rPr>
              <w:t>
</w:t>
            </w:r>
            <w:r>
              <w:rPr>
                <w:rFonts w:ascii="Times New Roman"/>
                <w:b w:val="false"/>
                <w:i w:val="false"/>
                <w:color w:val="000000"/>
                <w:sz w:val="20"/>
              </w:rPr>
              <w:t>5 сентября,</w:t>
            </w:r>
          </w:p>
          <w:p>
            <w:pPr>
              <w:spacing w:after="20"/>
              <w:ind w:left="20"/>
              <w:jc w:val="both"/>
            </w:pPr>
            <w:r>
              <w:rPr>
                <w:rFonts w:ascii="Times New Roman"/>
                <w:b w:val="false"/>
                <w:i w:val="false"/>
                <w:color w:val="000000"/>
                <w:sz w:val="20"/>
              </w:rPr>
              <w:t>
</w:t>
            </w:r>
            <w:r>
              <w:rPr>
                <w:rFonts w:ascii="Times New Roman"/>
                <w:b w:val="false"/>
                <w:i w:val="false"/>
                <w:color w:val="000000"/>
                <w:sz w:val="20"/>
              </w:rPr>
              <w:t>7 октября,</w:t>
            </w:r>
          </w:p>
          <w:p>
            <w:pPr>
              <w:spacing w:after="20"/>
              <w:ind w:left="20"/>
              <w:jc w:val="both"/>
            </w:pPr>
            <w:r>
              <w:rPr>
                <w:rFonts w:ascii="Times New Roman"/>
                <w:b w:val="false"/>
                <w:i w:val="false"/>
                <w:color w:val="000000"/>
                <w:sz w:val="20"/>
              </w:rPr>
              <w:t>
</w:t>
            </w:r>
            <w:r>
              <w:rPr>
                <w:rFonts w:ascii="Times New Roman"/>
                <w:b w:val="false"/>
                <w:i w:val="false"/>
                <w:color w:val="000000"/>
                <w:sz w:val="20"/>
              </w:rPr>
              <w:t>5 ноября,</w:t>
            </w:r>
          </w:p>
          <w:p>
            <w:pPr>
              <w:spacing w:after="20"/>
              <w:ind w:left="20"/>
              <w:jc w:val="both"/>
            </w:pPr>
            <w:r>
              <w:rPr>
                <w:rFonts w:ascii="Times New Roman"/>
                <w:b w:val="false"/>
                <w:i w:val="false"/>
                <w:color w:val="000000"/>
                <w:sz w:val="20"/>
              </w:rPr>
              <w:t>
5 декабря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таблицы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1-ЦП, 1-Ц (экспорт, импорт)</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Базовый индекс цен производителей промышленной продукции в Республике Казахстан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месячная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2" w:id="181"/>
          <w:p>
            <w:pPr>
              <w:spacing w:after="20"/>
              <w:ind w:left="20"/>
              <w:jc w:val="both"/>
            </w:pPr>
            <w:r>
              <w:rPr>
                <w:rFonts w:ascii="Times New Roman"/>
                <w:b w:val="false"/>
                <w:i w:val="false"/>
                <w:color w:val="000000"/>
                <w:sz w:val="20"/>
              </w:rPr>
              <w:t>
10 января,</w:t>
            </w:r>
          </w:p>
          <w:bookmarkEnd w:id="181"/>
          <w:p>
            <w:pPr>
              <w:spacing w:after="20"/>
              <w:ind w:left="20"/>
              <w:jc w:val="both"/>
            </w:pPr>
            <w:r>
              <w:rPr>
                <w:rFonts w:ascii="Times New Roman"/>
                <w:b w:val="false"/>
                <w:i w:val="false"/>
                <w:color w:val="000000"/>
                <w:sz w:val="20"/>
              </w:rPr>
              <w:t>
</w:t>
            </w:r>
            <w:r>
              <w:rPr>
                <w:rFonts w:ascii="Times New Roman"/>
                <w:b w:val="false"/>
                <w:i w:val="false"/>
                <w:color w:val="000000"/>
                <w:sz w:val="20"/>
              </w:rPr>
              <w:t>12 февраля,</w:t>
            </w:r>
          </w:p>
          <w:p>
            <w:pPr>
              <w:spacing w:after="20"/>
              <w:ind w:left="20"/>
              <w:jc w:val="both"/>
            </w:pPr>
            <w:r>
              <w:rPr>
                <w:rFonts w:ascii="Times New Roman"/>
                <w:b w:val="false"/>
                <w:i w:val="false"/>
                <w:color w:val="000000"/>
                <w:sz w:val="20"/>
              </w:rPr>
              <w:t>
</w:t>
            </w:r>
            <w:r>
              <w:rPr>
                <w:rFonts w:ascii="Times New Roman"/>
                <w:b w:val="false"/>
                <w:i w:val="false"/>
                <w:color w:val="000000"/>
                <w:sz w:val="20"/>
              </w:rPr>
              <w:t>11 марта,</w:t>
            </w:r>
          </w:p>
          <w:p>
            <w:pPr>
              <w:spacing w:after="20"/>
              <w:ind w:left="20"/>
              <w:jc w:val="both"/>
            </w:pPr>
            <w:r>
              <w:rPr>
                <w:rFonts w:ascii="Times New Roman"/>
                <w:b w:val="false"/>
                <w:i w:val="false"/>
                <w:color w:val="000000"/>
                <w:sz w:val="20"/>
              </w:rPr>
              <w:t>
</w:t>
            </w:r>
            <w:r>
              <w:rPr>
                <w:rFonts w:ascii="Times New Roman"/>
                <w:b w:val="false"/>
                <w:i w:val="false"/>
                <w:color w:val="000000"/>
                <w:sz w:val="20"/>
              </w:rPr>
              <w:t>10 апреля,</w:t>
            </w:r>
          </w:p>
          <w:p>
            <w:pPr>
              <w:spacing w:after="20"/>
              <w:ind w:left="20"/>
              <w:jc w:val="both"/>
            </w:pPr>
            <w:r>
              <w:rPr>
                <w:rFonts w:ascii="Times New Roman"/>
                <w:b w:val="false"/>
                <w:i w:val="false"/>
                <w:color w:val="000000"/>
                <w:sz w:val="20"/>
              </w:rPr>
              <w:t>
</w:t>
            </w:r>
            <w:r>
              <w:rPr>
                <w:rFonts w:ascii="Times New Roman"/>
                <w:b w:val="false"/>
                <w:i w:val="false"/>
                <w:color w:val="000000"/>
                <w:sz w:val="20"/>
              </w:rPr>
              <w:t>10 мая,</w:t>
            </w:r>
          </w:p>
          <w:p>
            <w:pPr>
              <w:spacing w:after="20"/>
              <w:ind w:left="20"/>
              <w:jc w:val="both"/>
            </w:pPr>
            <w:r>
              <w:rPr>
                <w:rFonts w:ascii="Times New Roman"/>
                <w:b w:val="false"/>
                <w:i w:val="false"/>
                <w:color w:val="000000"/>
                <w:sz w:val="20"/>
              </w:rPr>
              <w:t>
10 июня,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7" w:id="182"/>
          <w:p>
            <w:pPr>
              <w:spacing w:after="20"/>
              <w:ind w:left="20"/>
              <w:jc w:val="both"/>
            </w:pPr>
            <w:r>
              <w:rPr>
                <w:rFonts w:ascii="Times New Roman"/>
                <w:b w:val="false"/>
                <w:i w:val="false"/>
                <w:color w:val="000000"/>
                <w:sz w:val="20"/>
              </w:rPr>
              <w:t>
10 июля,</w:t>
            </w:r>
          </w:p>
          <w:bookmarkEnd w:id="182"/>
          <w:p>
            <w:pPr>
              <w:spacing w:after="20"/>
              <w:ind w:left="20"/>
              <w:jc w:val="both"/>
            </w:pPr>
            <w:r>
              <w:rPr>
                <w:rFonts w:ascii="Times New Roman"/>
                <w:b w:val="false"/>
                <w:i w:val="false"/>
                <w:color w:val="000000"/>
                <w:sz w:val="20"/>
              </w:rPr>
              <w:t>
</w:t>
            </w:r>
            <w:r>
              <w:rPr>
                <w:rFonts w:ascii="Times New Roman"/>
                <w:b w:val="false"/>
                <w:i w:val="false"/>
                <w:color w:val="000000"/>
                <w:sz w:val="20"/>
              </w:rPr>
              <w:t>12 августа,</w:t>
            </w:r>
          </w:p>
          <w:p>
            <w:pPr>
              <w:spacing w:after="20"/>
              <w:ind w:left="20"/>
              <w:jc w:val="both"/>
            </w:pPr>
            <w:r>
              <w:rPr>
                <w:rFonts w:ascii="Times New Roman"/>
                <w:b w:val="false"/>
                <w:i w:val="false"/>
                <w:color w:val="000000"/>
                <w:sz w:val="20"/>
              </w:rPr>
              <w:t>
</w:t>
            </w:r>
            <w:r>
              <w:rPr>
                <w:rFonts w:ascii="Times New Roman"/>
                <w:b w:val="false"/>
                <w:i w:val="false"/>
                <w:color w:val="000000"/>
                <w:sz w:val="20"/>
              </w:rPr>
              <w:t>10 сентября,</w:t>
            </w:r>
          </w:p>
          <w:p>
            <w:pPr>
              <w:spacing w:after="20"/>
              <w:ind w:left="20"/>
              <w:jc w:val="both"/>
            </w:pPr>
            <w:r>
              <w:rPr>
                <w:rFonts w:ascii="Times New Roman"/>
                <w:b w:val="false"/>
                <w:i w:val="false"/>
                <w:color w:val="000000"/>
                <w:sz w:val="20"/>
              </w:rPr>
              <w:t>
</w:t>
            </w:r>
            <w:r>
              <w:rPr>
                <w:rFonts w:ascii="Times New Roman"/>
                <w:b w:val="false"/>
                <w:i w:val="false"/>
                <w:color w:val="000000"/>
                <w:sz w:val="20"/>
              </w:rPr>
              <w:t>10 октября,</w:t>
            </w:r>
          </w:p>
          <w:p>
            <w:pPr>
              <w:spacing w:after="20"/>
              <w:ind w:left="20"/>
              <w:jc w:val="both"/>
            </w:pPr>
            <w:r>
              <w:rPr>
                <w:rFonts w:ascii="Times New Roman"/>
                <w:b w:val="false"/>
                <w:i w:val="false"/>
                <w:color w:val="000000"/>
                <w:sz w:val="20"/>
              </w:rPr>
              <w:t>
</w:t>
            </w:r>
            <w:r>
              <w:rPr>
                <w:rFonts w:ascii="Times New Roman"/>
                <w:b w:val="false"/>
                <w:i w:val="false"/>
                <w:color w:val="000000"/>
                <w:sz w:val="20"/>
              </w:rPr>
              <w:t>11 ноября,</w:t>
            </w:r>
          </w:p>
          <w:p>
            <w:pPr>
              <w:spacing w:after="20"/>
              <w:ind w:left="20"/>
              <w:jc w:val="both"/>
            </w:pPr>
            <w:r>
              <w:rPr>
                <w:rFonts w:ascii="Times New Roman"/>
                <w:b w:val="false"/>
                <w:i w:val="false"/>
                <w:color w:val="000000"/>
                <w:sz w:val="20"/>
              </w:rPr>
              <w:t>
11 декабря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таблицы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1-ЦП</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Индексы цен и цены приобретения продукции производственно-технического назначения промышленными предприятиями Республики Казахстан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месячная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2" w:id="183"/>
          <w:p>
            <w:pPr>
              <w:spacing w:after="20"/>
              <w:ind w:left="20"/>
              <w:jc w:val="both"/>
            </w:pPr>
            <w:r>
              <w:rPr>
                <w:rFonts w:ascii="Times New Roman"/>
                <w:b w:val="false"/>
                <w:i w:val="false"/>
                <w:color w:val="000000"/>
                <w:sz w:val="20"/>
              </w:rPr>
              <w:t>
8 января,</w:t>
            </w:r>
          </w:p>
          <w:bookmarkEnd w:id="183"/>
          <w:p>
            <w:pPr>
              <w:spacing w:after="20"/>
              <w:ind w:left="20"/>
              <w:jc w:val="both"/>
            </w:pPr>
            <w:r>
              <w:rPr>
                <w:rFonts w:ascii="Times New Roman"/>
                <w:b w:val="false"/>
                <w:i w:val="false"/>
                <w:color w:val="000000"/>
                <w:sz w:val="20"/>
              </w:rPr>
              <w:t>
</w:t>
            </w:r>
            <w:r>
              <w:rPr>
                <w:rFonts w:ascii="Times New Roman"/>
                <w:b w:val="false"/>
                <w:i w:val="false"/>
                <w:color w:val="000000"/>
                <w:sz w:val="20"/>
              </w:rPr>
              <w:t>7 февраля,</w:t>
            </w:r>
          </w:p>
          <w:p>
            <w:pPr>
              <w:spacing w:after="20"/>
              <w:ind w:left="20"/>
              <w:jc w:val="both"/>
            </w:pPr>
            <w:r>
              <w:rPr>
                <w:rFonts w:ascii="Times New Roman"/>
                <w:b w:val="false"/>
                <w:i w:val="false"/>
                <w:color w:val="000000"/>
                <w:sz w:val="20"/>
              </w:rPr>
              <w:t>
</w:t>
            </w:r>
            <w:r>
              <w:rPr>
                <w:rFonts w:ascii="Times New Roman"/>
                <w:b w:val="false"/>
                <w:i w:val="false"/>
                <w:color w:val="000000"/>
                <w:sz w:val="20"/>
              </w:rPr>
              <w:t>7 марта,</w:t>
            </w:r>
          </w:p>
          <w:p>
            <w:pPr>
              <w:spacing w:after="20"/>
              <w:ind w:left="20"/>
              <w:jc w:val="both"/>
            </w:pPr>
            <w:r>
              <w:rPr>
                <w:rFonts w:ascii="Times New Roman"/>
                <w:b w:val="false"/>
                <w:i w:val="false"/>
                <w:color w:val="000000"/>
                <w:sz w:val="20"/>
              </w:rPr>
              <w:t>
</w:t>
            </w:r>
            <w:r>
              <w:rPr>
                <w:rFonts w:ascii="Times New Roman"/>
                <w:b w:val="false"/>
                <w:i w:val="false"/>
                <w:color w:val="000000"/>
                <w:sz w:val="20"/>
              </w:rPr>
              <w:t>8 апреля,</w:t>
            </w:r>
          </w:p>
          <w:p>
            <w:pPr>
              <w:spacing w:after="20"/>
              <w:ind w:left="20"/>
              <w:jc w:val="both"/>
            </w:pPr>
            <w:r>
              <w:rPr>
                <w:rFonts w:ascii="Times New Roman"/>
                <w:b w:val="false"/>
                <w:i w:val="false"/>
                <w:color w:val="000000"/>
                <w:sz w:val="20"/>
              </w:rPr>
              <w:t>
</w:t>
            </w:r>
            <w:r>
              <w:rPr>
                <w:rFonts w:ascii="Times New Roman"/>
                <w:b w:val="false"/>
                <w:i w:val="false"/>
                <w:color w:val="000000"/>
                <w:sz w:val="20"/>
              </w:rPr>
              <w:t>8 мая,</w:t>
            </w:r>
          </w:p>
          <w:p>
            <w:pPr>
              <w:spacing w:after="20"/>
              <w:ind w:left="20"/>
              <w:jc w:val="both"/>
            </w:pPr>
            <w:r>
              <w:rPr>
                <w:rFonts w:ascii="Times New Roman"/>
                <w:b w:val="false"/>
                <w:i w:val="false"/>
                <w:color w:val="000000"/>
                <w:sz w:val="20"/>
              </w:rPr>
              <w:t>
7 июня,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7" w:id="184"/>
          <w:p>
            <w:pPr>
              <w:spacing w:after="20"/>
              <w:ind w:left="20"/>
              <w:jc w:val="both"/>
            </w:pPr>
            <w:r>
              <w:rPr>
                <w:rFonts w:ascii="Times New Roman"/>
                <w:b w:val="false"/>
                <w:i w:val="false"/>
                <w:color w:val="000000"/>
                <w:sz w:val="20"/>
              </w:rPr>
              <w:t>
9 июля,</w:t>
            </w:r>
          </w:p>
          <w:bookmarkEnd w:id="184"/>
          <w:p>
            <w:pPr>
              <w:spacing w:after="20"/>
              <w:ind w:left="20"/>
              <w:jc w:val="both"/>
            </w:pPr>
            <w:r>
              <w:rPr>
                <w:rFonts w:ascii="Times New Roman"/>
                <w:b w:val="false"/>
                <w:i w:val="false"/>
                <w:color w:val="000000"/>
                <w:sz w:val="20"/>
              </w:rPr>
              <w:t>
</w:t>
            </w:r>
            <w:r>
              <w:rPr>
                <w:rFonts w:ascii="Times New Roman"/>
                <w:b w:val="false"/>
                <w:i w:val="false"/>
                <w:color w:val="000000"/>
                <w:sz w:val="20"/>
              </w:rPr>
              <w:t>7 августа,</w:t>
            </w:r>
          </w:p>
          <w:p>
            <w:pPr>
              <w:spacing w:after="20"/>
              <w:ind w:left="20"/>
              <w:jc w:val="both"/>
            </w:pPr>
            <w:r>
              <w:rPr>
                <w:rFonts w:ascii="Times New Roman"/>
                <w:b w:val="false"/>
                <w:i w:val="false"/>
                <w:color w:val="000000"/>
                <w:sz w:val="20"/>
              </w:rPr>
              <w:t>
</w:t>
            </w:r>
            <w:r>
              <w:rPr>
                <w:rFonts w:ascii="Times New Roman"/>
                <w:b w:val="false"/>
                <w:i w:val="false"/>
                <w:color w:val="000000"/>
                <w:sz w:val="20"/>
              </w:rPr>
              <w:t>9 сентября,</w:t>
            </w:r>
          </w:p>
          <w:p>
            <w:pPr>
              <w:spacing w:after="20"/>
              <w:ind w:left="20"/>
              <w:jc w:val="both"/>
            </w:pPr>
            <w:r>
              <w:rPr>
                <w:rFonts w:ascii="Times New Roman"/>
                <w:b w:val="false"/>
                <w:i w:val="false"/>
                <w:color w:val="000000"/>
                <w:sz w:val="20"/>
              </w:rPr>
              <w:t>
</w:t>
            </w:r>
            <w:r>
              <w:rPr>
                <w:rFonts w:ascii="Times New Roman"/>
                <w:b w:val="false"/>
                <w:i w:val="false"/>
                <w:color w:val="000000"/>
                <w:sz w:val="20"/>
              </w:rPr>
              <w:t>8 октября,</w:t>
            </w:r>
          </w:p>
          <w:p>
            <w:pPr>
              <w:spacing w:after="20"/>
              <w:ind w:left="20"/>
              <w:jc w:val="both"/>
            </w:pPr>
            <w:r>
              <w:rPr>
                <w:rFonts w:ascii="Times New Roman"/>
                <w:b w:val="false"/>
                <w:i w:val="false"/>
                <w:color w:val="000000"/>
                <w:sz w:val="20"/>
              </w:rPr>
              <w:t>
</w:t>
            </w:r>
            <w:r>
              <w:rPr>
                <w:rFonts w:ascii="Times New Roman"/>
                <w:b w:val="false"/>
                <w:i w:val="false"/>
                <w:color w:val="000000"/>
                <w:sz w:val="20"/>
              </w:rPr>
              <w:t>7 ноября,</w:t>
            </w:r>
          </w:p>
          <w:p>
            <w:pPr>
              <w:spacing w:after="20"/>
              <w:ind w:left="20"/>
              <w:jc w:val="both"/>
            </w:pPr>
            <w:r>
              <w:rPr>
                <w:rFonts w:ascii="Times New Roman"/>
                <w:b w:val="false"/>
                <w:i w:val="false"/>
                <w:color w:val="000000"/>
                <w:sz w:val="20"/>
              </w:rPr>
              <w:t>
9 декабря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таблицы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1-ЦП, 1-Ц (экспорт, импорт)</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Индексы цен и цены оптовых продаж товаров, продукции в Республике Казахстан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месячная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2" w:id="185"/>
          <w:p>
            <w:pPr>
              <w:spacing w:after="20"/>
              <w:ind w:left="20"/>
              <w:jc w:val="both"/>
            </w:pPr>
            <w:r>
              <w:rPr>
                <w:rFonts w:ascii="Times New Roman"/>
                <w:b w:val="false"/>
                <w:i w:val="false"/>
                <w:color w:val="000000"/>
                <w:sz w:val="20"/>
              </w:rPr>
              <w:t>
5 января,</w:t>
            </w:r>
          </w:p>
          <w:bookmarkEnd w:id="185"/>
          <w:p>
            <w:pPr>
              <w:spacing w:after="20"/>
              <w:ind w:left="20"/>
              <w:jc w:val="both"/>
            </w:pPr>
            <w:r>
              <w:rPr>
                <w:rFonts w:ascii="Times New Roman"/>
                <w:b w:val="false"/>
                <w:i w:val="false"/>
                <w:color w:val="000000"/>
                <w:sz w:val="20"/>
              </w:rPr>
              <w:t>
</w:t>
            </w:r>
            <w:r>
              <w:rPr>
                <w:rFonts w:ascii="Times New Roman"/>
                <w:b w:val="false"/>
                <w:i w:val="false"/>
                <w:color w:val="000000"/>
                <w:sz w:val="20"/>
              </w:rPr>
              <w:t>8 февраля,</w:t>
            </w:r>
          </w:p>
          <w:p>
            <w:pPr>
              <w:spacing w:after="20"/>
              <w:ind w:left="20"/>
              <w:jc w:val="both"/>
            </w:pPr>
            <w:r>
              <w:rPr>
                <w:rFonts w:ascii="Times New Roman"/>
                <w:b w:val="false"/>
                <w:i w:val="false"/>
                <w:color w:val="000000"/>
                <w:sz w:val="20"/>
              </w:rPr>
              <w:t>
</w:t>
            </w:r>
            <w:r>
              <w:rPr>
                <w:rFonts w:ascii="Times New Roman"/>
                <w:b w:val="false"/>
                <w:i w:val="false"/>
                <w:color w:val="000000"/>
                <w:sz w:val="20"/>
              </w:rPr>
              <w:t>7 марта,</w:t>
            </w:r>
          </w:p>
          <w:p>
            <w:pPr>
              <w:spacing w:after="20"/>
              <w:ind w:left="20"/>
              <w:jc w:val="both"/>
            </w:pPr>
            <w:r>
              <w:rPr>
                <w:rFonts w:ascii="Times New Roman"/>
                <w:b w:val="false"/>
                <w:i w:val="false"/>
                <w:color w:val="000000"/>
                <w:sz w:val="20"/>
              </w:rPr>
              <w:t>
</w:t>
            </w:r>
            <w:r>
              <w:rPr>
                <w:rFonts w:ascii="Times New Roman"/>
                <w:b w:val="false"/>
                <w:i w:val="false"/>
                <w:color w:val="000000"/>
                <w:sz w:val="20"/>
              </w:rPr>
              <w:t>8 апреля,</w:t>
            </w:r>
          </w:p>
          <w:p>
            <w:pPr>
              <w:spacing w:after="20"/>
              <w:ind w:left="20"/>
              <w:jc w:val="both"/>
            </w:pPr>
            <w:r>
              <w:rPr>
                <w:rFonts w:ascii="Times New Roman"/>
                <w:b w:val="false"/>
                <w:i w:val="false"/>
                <w:color w:val="000000"/>
                <w:sz w:val="20"/>
              </w:rPr>
              <w:t>
</w:t>
            </w:r>
            <w:r>
              <w:rPr>
                <w:rFonts w:ascii="Times New Roman"/>
                <w:b w:val="false"/>
                <w:i w:val="false"/>
                <w:color w:val="000000"/>
                <w:sz w:val="20"/>
              </w:rPr>
              <w:t>8 мая,</w:t>
            </w:r>
          </w:p>
          <w:p>
            <w:pPr>
              <w:spacing w:after="20"/>
              <w:ind w:left="20"/>
              <w:jc w:val="both"/>
            </w:pPr>
            <w:r>
              <w:rPr>
                <w:rFonts w:ascii="Times New Roman"/>
                <w:b w:val="false"/>
                <w:i w:val="false"/>
                <w:color w:val="000000"/>
                <w:sz w:val="20"/>
              </w:rPr>
              <w:t>
7 июня,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7" w:id="186"/>
          <w:p>
            <w:pPr>
              <w:spacing w:after="20"/>
              <w:ind w:left="20"/>
              <w:jc w:val="both"/>
            </w:pPr>
            <w:r>
              <w:rPr>
                <w:rFonts w:ascii="Times New Roman"/>
                <w:b w:val="false"/>
                <w:i w:val="false"/>
                <w:color w:val="000000"/>
                <w:sz w:val="20"/>
              </w:rPr>
              <w:t>
5 июля,</w:t>
            </w:r>
          </w:p>
          <w:bookmarkEnd w:id="186"/>
          <w:p>
            <w:pPr>
              <w:spacing w:after="20"/>
              <w:ind w:left="20"/>
              <w:jc w:val="both"/>
            </w:pPr>
            <w:r>
              <w:rPr>
                <w:rFonts w:ascii="Times New Roman"/>
                <w:b w:val="false"/>
                <w:i w:val="false"/>
                <w:color w:val="000000"/>
                <w:sz w:val="20"/>
              </w:rPr>
              <w:t>
</w:t>
            </w:r>
            <w:r>
              <w:rPr>
                <w:rFonts w:ascii="Times New Roman"/>
                <w:b w:val="false"/>
                <w:i w:val="false"/>
                <w:color w:val="000000"/>
                <w:sz w:val="20"/>
              </w:rPr>
              <w:t>7 августа,</w:t>
            </w:r>
          </w:p>
          <w:p>
            <w:pPr>
              <w:spacing w:after="20"/>
              <w:ind w:left="20"/>
              <w:jc w:val="both"/>
            </w:pPr>
            <w:r>
              <w:rPr>
                <w:rFonts w:ascii="Times New Roman"/>
                <w:b w:val="false"/>
                <w:i w:val="false"/>
                <w:color w:val="000000"/>
                <w:sz w:val="20"/>
              </w:rPr>
              <w:t>
</w:t>
            </w:r>
            <w:r>
              <w:rPr>
                <w:rFonts w:ascii="Times New Roman"/>
                <w:b w:val="false"/>
                <w:i w:val="false"/>
                <w:color w:val="000000"/>
                <w:sz w:val="20"/>
              </w:rPr>
              <w:t>6 сентября,</w:t>
            </w:r>
          </w:p>
          <w:p>
            <w:pPr>
              <w:spacing w:after="20"/>
              <w:ind w:left="20"/>
              <w:jc w:val="both"/>
            </w:pPr>
            <w:r>
              <w:rPr>
                <w:rFonts w:ascii="Times New Roman"/>
                <w:b w:val="false"/>
                <w:i w:val="false"/>
                <w:color w:val="000000"/>
                <w:sz w:val="20"/>
              </w:rPr>
              <w:t>
</w:t>
            </w:r>
            <w:r>
              <w:rPr>
                <w:rFonts w:ascii="Times New Roman"/>
                <w:b w:val="false"/>
                <w:i w:val="false"/>
                <w:color w:val="000000"/>
                <w:sz w:val="20"/>
              </w:rPr>
              <w:t>7 октября,</w:t>
            </w:r>
          </w:p>
          <w:p>
            <w:pPr>
              <w:spacing w:after="20"/>
              <w:ind w:left="20"/>
              <w:jc w:val="both"/>
            </w:pPr>
            <w:r>
              <w:rPr>
                <w:rFonts w:ascii="Times New Roman"/>
                <w:b w:val="false"/>
                <w:i w:val="false"/>
                <w:color w:val="000000"/>
                <w:sz w:val="20"/>
              </w:rPr>
              <w:t>
</w:t>
            </w:r>
            <w:r>
              <w:rPr>
                <w:rFonts w:ascii="Times New Roman"/>
                <w:b w:val="false"/>
                <w:i w:val="false"/>
                <w:color w:val="000000"/>
                <w:sz w:val="20"/>
              </w:rPr>
              <w:t>7 ноября,</w:t>
            </w:r>
          </w:p>
          <w:p>
            <w:pPr>
              <w:spacing w:after="20"/>
              <w:ind w:left="20"/>
              <w:jc w:val="both"/>
            </w:pPr>
            <w:r>
              <w:rPr>
                <w:rFonts w:ascii="Times New Roman"/>
                <w:b w:val="false"/>
                <w:i w:val="false"/>
                <w:color w:val="000000"/>
                <w:sz w:val="20"/>
              </w:rPr>
              <w:t>
6 декабря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таблицы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1-Ц (опт)</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Индексы тарифов на услуги почтовые, курьерские и связи для юридических лиц в Республике Казахстан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месячная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2" w:id="187"/>
          <w:p>
            <w:pPr>
              <w:spacing w:after="20"/>
              <w:ind w:left="20"/>
              <w:jc w:val="both"/>
            </w:pPr>
            <w:r>
              <w:rPr>
                <w:rFonts w:ascii="Times New Roman"/>
                <w:b w:val="false"/>
                <w:i w:val="false"/>
                <w:color w:val="000000"/>
                <w:sz w:val="20"/>
              </w:rPr>
              <w:t>
5 февраля,</w:t>
            </w:r>
          </w:p>
          <w:bookmarkEnd w:id="187"/>
          <w:p>
            <w:pPr>
              <w:spacing w:after="20"/>
              <w:ind w:left="20"/>
              <w:jc w:val="both"/>
            </w:pPr>
            <w:r>
              <w:rPr>
                <w:rFonts w:ascii="Times New Roman"/>
                <w:b w:val="false"/>
                <w:i w:val="false"/>
                <w:color w:val="000000"/>
                <w:sz w:val="20"/>
              </w:rPr>
              <w:t>
</w:t>
            </w:r>
            <w:r>
              <w:rPr>
                <w:rFonts w:ascii="Times New Roman"/>
                <w:b w:val="false"/>
                <w:i w:val="false"/>
                <w:color w:val="000000"/>
                <w:sz w:val="20"/>
              </w:rPr>
              <w:t>4 марта,</w:t>
            </w:r>
          </w:p>
          <w:p>
            <w:pPr>
              <w:spacing w:after="20"/>
              <w:ind w:left="20"/>
              <w:jc w:val="both"/>
            </w:pPr>
            <w:r>
              <w:rPr>
                <w:rFonts w:ascii="Times New Roman"/>
                <w:b w:val="false"/>
                <w:i w:val="false"/>
                <w:color w:val="000000"/>
                <w:sz w:val="20"/>
              </w:rPr>
              <w:t>
</w:t>
            </w:r>
            <w:r>
              <w:rPr>
                <w:rFonts w:ascii="Times New Roman"/>
                <w:b w:val="false"/>
                <w:i w:val="false"/>
                <w:color w:val="000000"/>
                <w:sz w:val="20"/>
              </w:rPr>
              <w:t>2 апреля,</w:t>
            </w:r>
          </w:p>
          <w:p>
            <w:pPr>
              <w:spacing w:after="20"/>
              <w:ind w:left="20"/>
              <w:jc w:val="both"/>
            </w:pPr>
            <w:r>
              <w:rPr>
                <w:rFonts w:ascii="Times New Roman"/>
                <w:b w:val="false"/>
                <w:i w:val="false"/>
                <w:color w:val="000000"/>
                <w:sz w:val="20"/>
              </w:rPr>
              <w:t>
</w:t>
            </w:r>
            <w:r>
              <w:rPr>
                <w:rFonts w:ascii="Times New Roman"/>
                <w:b w:val="false"/>
                <w:i w:val="false"/>
                <w:color w:val="000000"/>
                <w:sz w:val="20"/>
              </w:rPr>
              <w:t>2 мая,</w:t>
            </w:r>
          </w:p>
          <w:p>
            <w:pPr>
              <w:spacing w:after="20"/>
              <w:ind w:left="20"/>
              <w:jc w:val="both"/>
            </w:pPr>
            <w:r>
              <w:rPr>
                <w:rFonts w:ascii="Times New Roman"/>
                <w:b w:val="false"/>
                <w:i w:val="false"/>
                <w:color w:val="000000"/>
                <w:sz w:val="20"/>
              </w:rPr>
              <w:t>
</w:t>
            </w:r>
            <w:r>
              <w:rPr>
                <w:rFonts w:ascii="Times New Roman"/>
                <w:b w:val="false"/>
                <w:i w:val="false"/>
                <w:color w:val="000000"/>
                <w:sz w:val="20"/>
              </w:rPr>
              <w:t>31 мая,</w:t>
            </w:r>
          </w:p>
          <w:p>
            <w:pPr>
              <w:spacing w:after="20"/>
              <w:ind w:left="20"/>
              <w:jc w:val="both"/>
            </w:pPr>
            <w:r>
              <w:rPr>
                <w:rFonts w:ascii="Times New Roman"/>
                <w:b w:val="false"/>
                <w:i w:val="false"/>
                <w:color w:val="000000"/>
                <w:sz w:val="20"/>
              </w:rPr>
              <w:t>
1 июля,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7" w:id="188"/>
          <w:p>
            <w:pPr>
              <w:spacing w:after="20"/>
              <w:ind w:left="20"/>
              <w:jc w:val="both"/>
            </w:pPr>
            <w:r>
              <w:rPr>
                <w:rFonts w:ascii="Times New Roman"/>
                <w:b w:val="false"/>
                <w:i w:val="false"/>
                <w:color w:val="000000"/>
                <w:sz w:val="20"/>
              </w:rPr>
              <w:t>
31 июля,</w:t>
            </w:r>
          </w:p>
          <w:bookmarkEnd w:id="188"/>
          <w:p>
            <w:pPr>
              <w:spacing w:after="20"/>
              <w:ind w:left="20"/>
              <w:jc w:val="both"/>
            </w:pPr>
            <w:r>
              <w:rPr>
                <w:rFonts w:ascii="Times New Roman"/>
                <w:b w:val="false"/>
                <w:i w:val="false"/>
                <w:color w:val="000000"/>
                <w:sz w:val="20"/>
              </w:rPr>
              <w:t>
</w:t>
            </w:r>
            <w:r>
              <w:rPr>
                <w:rFonts w:ascii="Times New Roman"/>
                <w:b w:val="false"/>
                <w:i w:val="false"/>
                <w:color w:val="000000"/>
                <w:sz w:val="20"/>
              </w:rPr>
              <w:t>2 сентября,</w:t>
            </w:r>
          </w:p>
          <w:p>
            <w:pPr>
              <w:spacing w:after="20"/>
              <w:ind w:left="20"/>
              <w:jc w:val="both"/>
            </w:pPr>
            <w:r>
              <w:rPr>
                <w:rFonts w:ascii="Times New Roman"/>
                <w:b w:val="false"/>
                <w:i w:val="false"/>
                <w:color w:val="000000"/>
                <w:sz w:val="20"/>
              </w:rPr>
              <w:t>
</w:t>
            </w:r>
            <w:r>
              <w:rPr>
                <w:rFonts w:ascii="Times New Roman"/>
                <w:b w:val="false"/>
                <w:i w:val="false"/>
                <w:color w:val="000000"/>
                <w:sz w:val="20"/>
              </w:rPr>
              <w:t>1 октября,</w:t>
            </w:r>
          </w:p>
          <w:p>
            <w:pPr>
              <w:spacing w:after="20"/>
              <w:ind w:left="20"/>
              <w:jc w:val="both"/>
            </w:pPr>
            <w:r>
              <w:rPr>
                <w:rFonts w:ascii="Times New Roman"/>
                <w:b w:val="false"/>
                <w:i w:val="false"/>
                <w:color w:val="000000"/>
                <w:sz w:val="20"/>
              </w:rPr>
              <w:t>
</w:t>
            </w:r>
            <w:r>
              <w:rPr>
                <w:rFonts w:ascii="Times New Roman"/>
                <w:b w:val="false"/>
                <w:i w:val="false"/>
                <w:color w:val="000000"/>
                <w:sz w:val="20"/>
              </w:rPr>
              <w:t>31 октября,</w:t>
            </w:r>
          </w:p>
          <w:p>
            <w:pPr>
              <w:spacing w:after="20"/>
              <w:ind w:left="20"/>
              <w:jc w:val="both"/>
            </w:pPr>
            <w:r>
              <w:rPr>
                <w:rFonts w:ascii="Times New Roman"/>
                <w:b w:val="false"/>
                <w:i w:val="false"/>
                <w:color w:val="000000"/>
                <w:sz w:val="20"/>
              </w:rPr>
              <w:t>
</w:t>
            </w:r>
            <w:r>
              <w:rPr>
                <w:rFonts w:ascii="Times New Roman"/>
                <w:b w:val="false"/>
                <w:i w:val="false"/>
                <w:color w:val="000000"/>
                <w:sz w:val="20"/>
              </w:rPr>
              <w:t>2 декабря,</w:t>
            </w:r>
          </w:p>
          <w:p>
            <w:pPr>
              <w:spacing w:after="20"/>
              <w:ind w:left="20"/>
              <w:jc w:val="both"/>
            </w:pPr>
            <w:r>
              <w:rPr>
                <w:rFonts w:ascii="Times New Roman"/>
                <w:b w:val="false"/>
                <w:i w:val="false"/>
                <w:color w:val="000000"/>
                <w:sz w:val="20"/>
              </w:rPr>
              <w:t>
30 декабря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таблицы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2" w:id="189"/>
          <w:p>
            <w:pPr>
              <w:spacing w:after="20"/>
              <w:ind w:left="20"/>
              <w:jc w:val="both"/>
            </w:pPr>
            <w:r>
              <w:rPr>
                <w:rFonts w:ascii="Times New Roman"/>
                <w:b w:val="false"/>
                <w:i w:val="false"/>
                <w:color w:val="000000"/>
                <w:sz w:val="20"/>
              </w:rPr>
              <w:t>
1-тариф (почта), 1-тариф (курьер),</w:t>
            </w:r>
          </w:p>
          <w:bookmarkEnd w:id="189"/>
          <w:p>
            <w:pPr>
              <w:spacing w:after="20"/>
              <w:ind w:left="20"/>
              <w:jc w:val="both"/>
            </w:pPr>
            <w:r>
              <w:rPr>
                <w:rFonts w:ascii="Times New Roman"/>
                <w:b w:val="false"/>
                <w:i w:val="false"/>
                <w:color w:val="000000"/>
                <w:sz w:val="20"/>
              </w:rPr>
              <w:t>
1-тариф (связь)</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Индексы тарифов на перевозку грузов всеми видами транспорта в Республике Казахстан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месячная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3" w:id="190"/>
          <w:p>
            <w:pPr>
              <w:spacing w:after="20"/>
              <w:ind w:left="20"/>
              <w:jc w:val="both"/>
            </w:pPr>
            <w:r>
              <w:rPr>
                <w:rFonts w:ascii="Times New Roman"/>
                <w:b w:val="false"/>
                <w:i w:val="false"/>
                <w:color w:val="000000"/>
                <w:sz w:val="20"/>
              </w:rPr>
              <w:t>
2 февраля,</w:t>
            </w:r>
          </w:p>
          <w:bookmarkEnd w:id="190"/>
          <w:p>
            <w:pPr>
              <w:spacing w:after="20"/>
              <w:ind w:left="20"/>
              <w:jc w:val="both"/>
            </w:pPr>
            <w:r>
              <w:rPr>
                <w:rFonts w:ascii="Times New Roman"/>
                <w:b w:val="false"/>
                <w:i w:val="false"/>
                <w:color w:val="000000"/>
                <w:sz w:val="20"/>
              </w:rPr>
              <w:t>
</w:t>
            </w:r>
            <w:r>
              <w:rPr>
                <w:rFonts w:ascii="Times New Roman"/>
                <w:b w:val="false"/>
                <w:i w:val="false"/>
                <w:color w:val="000000"/>
                <w:sz w:val="20"/>
              </w:rPr>
              <w:t>1 марта,</w:t>
            </w:r>
          </w:p>
          <w:p>
            <w:pPr>
              <w:spacing w:after="20"/>
              <w:ind w:left="20"/>
              <w:jc w:val="both"/>
            </w:pPr>
            <w:r>
              <w:rPr>
                <w:rFonts w:ascii="Times New Roman"/>
                <w:b w:val="false"/>
                <w:i w:val="false"/>
                <w:color w:val="000000"/>
                <w:sz w:val="20"/>
              </w:rPr>
              <w:t>
</w:t>
            </w:r>
            <w:r>
              <w:rPr>
                <w:rFonts w:ascii="Times New Roman"/>
                <w:b w:val="false"/>
                <w:i w:val="false"/>
                <w:color w:val="000000"/>
                <w:sz w:val="20"/>
              </w:rPr>
              <w:t>1 апреля,</w:t>
            </w:r>
          </w:p>
          <w:p>
            <w:pPr>
              <w:spacing w:after="20"/>
              <w:ind w:left="20"/>
              <w:jc w:val="both"/>
            </w:pPr>
            <w:r>
              <w:rPr>
                <w:rFonts w:ascii="Times New Roman"/>
                <w:b w:val="false"/>
                <w:i w:val="false"/>
                <w:color w:val="000000"/>
                <w:sz w:val="20"/>
              </w:rPr>
              <w:t>
</w:t>
            </w:r>
            <w:r>
              <w:rPr>
                <w:rFonts w:ascii="Times New Roman"/>
                <w:b w:val="false"/>
                <w:i w:val="false"/>
                <w:color w:val="000000"/>
                <w:sz w:val="20"/>
              </w:rPr>
              <w:t>30 апреля,</w:t>
            </w:r>
          </w:p>
          <w:p>
            <w:pPr>
              <w:spacing w:after="20"/>
              <w:ind w:left="20"/>
              <w:jc w:val="both"/>
            </w:pPr>
            <w:r>
              <w:rPr>
                <w:rFonts w:ascii="Times New Roman"/>
                <w:b w:val="false"/>
                <w:i w:val="false"/>
                <w:color w:val="000000"/>
                <w:sz w:val="20"/>
              </w:rPr>
              <w:t>
</w:t>
            </w:r>
            <w:r>
              <w:rPr>
                <w:rFonts w:ascii="Times New Roman"/>
                <w:b w:val="false"/>
                <w:i w:val="false"/>
                <w:color w:val="000000"/>
                <w:sz w:val="20"/>
              </w:rPr>
              <w:t>30 мая,</w:t>
            </w:r>
          </w:p>
          <w:p>
            <w:pPr>
              <w:spacing w:after="20"/>
              <w:ind w:left="20"/>
              <w:jc w:val="both"/>
            </w:pPr>
            <w:r>
              <w:rPr>
                <w:rFonts w:ascii="Times New Roman"/>
                <w:b w:val="false"/>
                <w:i w:val="false"/>
                <w:color w:val="000000"/>
                <w:sz w:val="20"/>
              </w:rPr>
              <w:t>
28 июня,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8" w:id="191"/>
          <w:p>
            <w:pPr>
              <w:spacing w:after="20"/>
              <w:ind w:left="20"/>
              <w:jc w:val="both"/>
            </w:pPr>
            <w:r>
              <w:rPr>
                <w:rFonts w:ascii="Times New Roman"/>
                <w:b w:val="false"/>
                <w:i w:val="false"/>
                <w:color w:val="000000"/>
                <w:sz w:val="20"/>
              </w:rPr>
              <w:t>
30 июля,</w:t>
            </w:r>
          </w:p>
          <w:bookmarkEnd w:id="191"/>
          <w:p>
            <w:pPr>
              <w:spacing w:after="20"/>
              <w:ind w:left="20"/>
              <w:jc w:val="both"/>
            </w:pPr>
            <w:r>
              <w:rPr>
                <w:rFonts w:ascii="Times New Roman"/>
                <w:b w:val="false"/>
                <w:i w:val="false"/>
                <w:color w:val="000000"/>
                <w:sz w:val="20"/>
              </w:rPr>
              <w:t>
</w:t>
            </w:r>
            <w:r>
              <w:rPr>
                <w:rFonts w:ascii="Times New Roman"/>
                <w:b w:val="false"/>
                <w:i w:val="false"/>
                <w:color w:val="000000"/>
                <w:sz w:val="20"/>
              </w:rPr>
              <w:t>29 августа,</w:t>
            </w:r>
          </w:p>
          <w:p>
            <w:pPr>
              <w:spacing w:after="20"/>
              <w:ind w:left="20"/>
              <w:jc w:val="both"/>
            </w:pPr>
            <w:r>
              <w:rPr>
                <w:rFonts w:ascii="Times New Roman"/>
                <w:b w:val="false"/>
                <w:i w:val="false"/>
                <w:color w:val="000000"/>
                <w:sz w:val="20"/>
              </w:rPr>
              <w:t>
</w:t>
            </w:r>
            <w:r>
              <w:rPr>
                <w:rFonts w:ascii="Times New Roman"/>
                <w:b w:val="false"/>
                <w:i w:val="false"/>
                <w:color w:val="000000"/>
                <w:sz w:val="20"/>
              </w:rPr>
              <w:t>30 сентября,</w:t>
            </w:r>
          </w:p>
          <w:p>
            <w:pPr>
              <w:spacing w:after="20"/>
              <w:ind w:left="20"/>
              <w:jc w:val="both"/>
            </w:pPr>
            <w:r>
              <w:rPr>
                <w:rFonts w:ascii="Times New Roman"/>
                <w:b w:val="false"/>
                <w:i w:val="false"/>
                <w:color w:val="000000"/>
                <w:sz w:val="20"/>
              </w:rPr>
              <w:t>
</w:t>
            </w:r>
            <w:r>
              <w:rPr>
                <w:rFonts w:ascii="Times New Roman"/>
                <w:b w:val="false"/>
                <w:i w:val="false"/>
                <w:color w:val="000000"/>
                <w:sz w:val="20"/>
              </w:rPr>
              <w:t>30 октября,</w:t>
            </w:r>
          </w:p>
          <w:p>
            <w:pPr>
              <w:spacing w:after="20"/>
              <w:ind w:left="20"/>
              <w:jc w:val="both"/>
            </w:pPr>
            <w:r>
              <w:rPr>
                <w:rFonts w:ascii="Times New Roman"/>
                <w:b w:val="false"/>
                <w:i w:val="false"/>
                <w:color w:val="000000"/>
                <w:sz w:val="20"/>
              </w:rPr>
              <w:t>
</w:t>
            </w:r>
            <w:r>
              <w:rPr>
                <w:rFonts w:ascii="Times New Roman"/>
                <w:b w:val="false"/>
                <w:i w:val="false"/>
                <w:color w:val="000000"/>
                <w:sz w:val="20"/>
              </w:rPr>
              <w:t>29 ноября,</w:t>
            </w:r>
          </w:p>
          <w:p>
            <w:pPr>
              <w:spacing w:after="20"/>
              <w:ind w:left="20"/>
              <w:jc w:val="both"/>
            </w:pPr>
            <w:r>
              <w:rPr>
                <w:rFonts w:ascii="Times New Roman"/>
                <w:b w:val="false"/>
                <w:i w:val="false"/>
                <w:color w:val="000000"/>
                <w:sz w:val="20"/>
              </w:rPr>
              <w:t>
30 декабря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таблицы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1-тариф (железнодорожный, воздушный, автомобильный, трубопроводный, внутренний водный, морской)</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Индексы цен производителей на услуги в Республике Казахстан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квартальная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3" w:id="192"/>
          <w:p>
            <w:pPr>
              <w:spacing w:after="20"/>
              <w:ind w:left="20"/>
              <w:jc w:val="both"/>
            </w:pPr>
            <w:r>
              <w:rPr>
                <w:rFonts w:ascii="Times New Roman"/>
                <w:b w:val="false"/>
                <w:i w:val="false"/>
                <w:color w:val="000000"/>
                <w:sz w:val="20"/>
              </w:rPr>
              <w:t>
25 января</w:t>
            </w:r>
          </w:p>
          <w:bookmarkEnd w:id="192"/>
          <w:p>
            <w:pPr>
              <w:spacing w:after="20"/>
              <w:ind w:left="20"/>
              <w:jc w:val="both"/>
            </w:pPr>
            <w:r>
              <w:rPr>
                <w:rFonts w:ascii="Times New Roman"/>
                <w:b w:val="false"/>
                <w:i w:val="false"/>
                <w:color w:val="000000"/>
                <w:sz w:val="20"/>
              </w:rPr>
              <w:t>
</w:t>
            </w:r>
            <w:r>
              <w:rPr>
                <w:rFonts w:ascii="Times New Roman"/>
                <w:b w:val="false"/>
                <w:i w:val="false"/>
                <w:color w:val="000000"/>
                <w:sz w:val="20"/>
              </w:rPr>
              <w:t>25 апреля</w:t>
            </w:r>
          </w:p>
          <w:p>
            <w:pPr>
              <w:spacing w:after="20"/>
              <w:ind w:left="20"/>
              <w:jc w:val="both"/>
            </w:pPr>
            <w:r>
              <w:rPr>
                <w:rFonts w:ascii="Times New Roman"/>
                <w:b w:val="false"/>
                <w:i w:val="false"/>
                <w:color w:val="000000"/>
                <w:sz w:val="20"/>
              </w:rPr>
              <w:t>
</w:t>
            </w:r>
            <w:r>
              <w:rPr>
                <w:rFonts w:ascii="Times New Roman"/>
                <w:b w:val="false"/>
                <w:i w:val="false"/>
                <w:color w:val="000000"/>
                <w:sz w:val="20"/>
              </w:rPr>
              <w:t>25 июля</w:t>
            </w:r>
          </w:p>
          <w:p>
            <w:pPr>
              <w:spacing w:after="20"/>
              <w:ind w:left="20"/>
              <w:jc w:val="both"/>
            </w:pPr>
            <w:r>
              <w:rPr>
                <w:rFonts w:ascii="Times New Roman"/>
                <w:b w:val="false"/>
                <w:i w:val="false"/>
                <w:color w:val="000000"/>
                <w:sz w:val="20"/>
              </w:rPr>
              <w:t>
28 октября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таблицы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1-Ц (услуги)</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Индексы цен экспортных поставок и импортных поступлений товаров, продукции Республики Казахстан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месячная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6" w:id="193"/>
          <w:p>
            <w:pPr>
              <w:spacing w:after="20"/>
              <w:ind w:left="20"/>
              <w:jc w:val="both"/>
            </w:pPr>
            <w:r>
              <w:rPr>
                <w:rFonts w:ascii="Times New Roman"/>
                <w:b w:val="false"/>
                <w:i w:val="false"/>
                <w:color w:val="000000"/>
                <w:sz w:val="20"/>
              </w:rPr>
              <w:t>
16 января,</w:t>
            </w:r>
          </w:p>
          <w:bookmarkEnd w:id="193"/>
          <w:p>
            <w:pPr>
              <w:spacing w:after="20"/>
              <w:ind w:left="20"/>
              <w:jc w:val="both"/>
            </w:pPr>
            <w:r>
              <w:rPr>
                <w:rFonts w:ascii="Times New Roman"/>
                <w:b w:val="false"/>
                <w:i w:val="false"/>
                <w:color w:val="000000"/>
                <w:sz w:val="20"/>
              </w:rPr>
              <w:t>
</w:t>
            </w:r>
            <w:r>
              <w:rPr>
                <w:rFonts w:ascii="Times New Roman"/>
                <w:b w:val="false"/>
                <w:i w:val="false"/>
                <w:color w:val="000000"/>
                <w:sz w:val="20"/>
              </w:rPr>
              <w:t>16 февраля,</w:t>
            </w:r>
          </w:p>
          <w:p>
            <w:pPr>
              <w:spacing w:after="20"/>
              <w:ind w:left="20"/>
              <w:jc w:val="both"/>
            </w:pPr>
            <w:r>
              <w:rPr>
                <w:rFonts w:ascii="Times New Roman"/>
                <w:b w:val="false"/>
                <w:i w:val="false"/>
                <w:color w:val="000000"/>
                <w:sz w:val="20"/>
              </w:rPr>
              <w:t>
</w:t>
            </w:r>
            <w:r>
              <w:rPr>
                <w:rFonts w:ascii="Times New Roman"/>
                <w:b w:val="false"/>
                <w:i w:val="false"/>
                <w:color w:val="000000"/>
                <w:sz w:val="20"/>
              </w:rPr>
              <w:t>18 марта,</w:t>
            </w:r>
          </w:p>
          <w:p>
            <w:pPr>
              <w:spacing w:after="20"/>
              <w:ind w:left="20"/>
              <w:jc w:val="both"/>
            </w:pPr>
            <w:r>
              <w:rPr>
                <w:rFonts w:ascii="Times New Roman"/>
                <w:b w:val="false"/>
                <w:i w:val="false"/>
                <w:color w:val="000000"/>
                <w:sz w:val="20"/>
              </w:rPr>
              <w:t>
</w:t>
            </w:r>
            <w:r>
              <w:rPr>
                <w:rFonts w:ascii="Times New Roman"/>
                <w:b w:val="false"/>
                <w:i w:val="false"/>
                <w:color w:val="000000"/>
                <w:sz w:val="20"/>
              </w:rPr>
              <w:t>16 апреля,</w:t>
            </w:r>
          </w:p>
          <w:p>
            <w:pPr>
              <w:spacing w:after="20"/>
              <w:ind w:left="20"/>
              <w:jc w:val="both"/>
            </w:pPr>
            <w:r>
              <w:rPr>
                <w:rFonts w:ascii="Times New Roman"/>
                <w:b w:val="false"/>
                <w:i w:val="false"/>
                <w:color w:val="000000"/>
                <w:sz w:val="20"/>
              </w:rPr>
              <w:t>
</w:t>
            </w:r>
            <w:r>
              <w:rPr>
                <w:rFonts w:ascii="Times New Roman"/>
                <w:b w:val="false"/>
                <w:i w:val="false"/>
                <w:color w:val="000000"/>
                <w:sz w:val="20"/>
              </w:rPr>
              <w:t>16 мая,</w:t>
            </w:r>
          </w:p>
          <w:p>
            <w:pPr>
              <w:spacing w:after="20"/>
              <w:ind w:left="20"/>
              <w:jc w:val="both"/>
            </w:pPr>
            <w:r>
              <w:rPr>
                <w:rFonts w:ascii="Times New Roman"/>
                <w:b w:val="false"/>
                <w:i w:val="false"/>
                <w:color w:val="000000"/>
                <w:sz w:val="20"/>
              </w:rPr>
              <w:t>
17 июня,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1" w:id="194"/>
          <w:p>
            <w:pPr>
              <w:spacing w:after="20"/>
              <w:ind w:left="20"/>
              <w:jc w:val="both"/>
            </w:pPr>
            <w:r>
              <w:rPr>
                <w:rFonts w:ascii="Times New Roman"/>
                <w:b w:val="false"/>
                <w:i w:val="false"/>
                <w:color w:val="000000"/>
                <w:sz w:val="20"/>
              </w:rPr>
              <w:t>
16 июля,</w:t>
            </w:r>
          </w:p>
          <w:bookmarkEnd w:id="194"/>
          <w:p>
            <w:pPr>
              <w:spacing w:after="20"/>
              <w:ind w:left="20"/>
              <w:jc w:val="both"/>
            </w:pPr>
            <w:r>
              <w:rPr>
                <w:rFonts w:ascii="Times New Roman"/>
                <w:b w:val="false"/>
                <w:i w:val="false"/>
                <w:color w:val="000000"/>
                <w:sz w:val="20"/>
              </w:rPr>
              <w:t>
</w:t>
            </w:r>
            <w:r>
              <w:rPr>
                <w:rFonts w:ascii="Times New Roman"/>
                <w:b w:val="false"/>
                <w:i w:val="false"/>
                <w:color w:val="000000"/>
                <w:sz w:val="20"/>
              </w:rPr>
              <w:t>16 августа,</w:t>
            </w:r>
          </w:p>
          <w:p>
            <w:pPr>
              <w:spacing w:after="20"/>
              <w:ind w:left="20"/>
              <w:jc w:val="both"/>
            </w:pPr>
            <w:r>
              <w:rPr>
                <w:rFonts w:ascii="Times New Roman"/>
                <w:b w:val="false"/>
                <w:i w:val="false"/>
                <w:color w:val="000000"/>
                <w:sz w:val="20"/>
              </w:rPr>
              <w:t>
</w:t>
            </w:r>
            <w:r>
              <w:rPr>
                <w:rFonts w:ascii="Times New Roman"/>
                <w:b w:val="false"/>
                <w:i w:val="false"/>
                <w:color w:val="000000"/>
                <w:sz w:val="20"/>
              </w:rPr>
              <w:t>16 сентября,</w:t>
            </w:r>
          </w:p>
          <w:p>
            <w:pPr>
              <w:spacing w:after="20"/>
              <w:ind w:left="20"/>
              <w:jc w:val="both"/>
            </w:pPr>
            <w:r>
              <w:rPr>
                <w:rFonts w:ascii="Times New Roman"/>
                <w:b w:val="false"/>
                <w:i w:val="false"/>
                <w:color w:val="000000"/>
                <w:sz w:val="20"/>
              </w:rPr>
              <w:t>
</w:t>
            </w:r>
            <w:r>
              <w:rPr>
                <w:rFonts w:ascii="Times New Roman"/>
                <w:b w:val="false"/>
                <w:i w:val="false"/>
                <w:color w:val="000000"/>
                <w:sz w:val="20"/>
              </w:rPr>
              <w:t>16 октября,</w:t>
            </w:r>
          </w:p>
          <w:p>
            <w:pPr>
              <w:spacing w:after="20"/>
              <w:ind w:left="20"/>
              <w:jc w:val="both"/>
            </w:pPr>
            <w:r>
              <w:rPr>
                <w:rFonts w:ascii="Times New Roman"/>
                <w:b w:val="false"/>
                <w:i w:val="false"/>
                <w:color w:val="000000"/>
                <w:sz w:val="20"/>
              </w:rPr>
              <w:t>
</w:t>
            </w:r>
            <w:r>
              <w:rPr>
                <w:rFonts w:ascii="Times New Roman"/>
                <w:b w:val="false"/>
                <w:i w:val="false"/>
                <w:color w:val="000000"/>
                <w:sz w:val="20"/>
              </w:rPr>
              <w:t>18 ноября,</w:t>
            </w:r>
          </w:p>
          <w:p>
            <w:pPr>
              <w:spacing w:after="20"/>
              <w:ind w:left="20"/>
              <w:jc w:val="both"/>
            </w:pPr>
            <w:r>
              <w:rPr>
                <w:rFonts w:ascii="Times New Roman"/>
                <w:b w:val="false"/>
                <w:i w:val="false"/>
                <w:color w:val="000000"/>
                <w:sz w:val="20"/>
              </w:rPr>
              <w:t>
17 декабря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таблицы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1-Ц (экспорт, импорт) 1-ТС, данные КГД</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Индексы цен и цены в строительстве в Республике Казахстан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месячная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6" w:id="195"/>
          <w:p>
            <w:pPr>
              <w:spacing w:after="20"/>
              <w:ind w:left="20"/>
              <w:jc w:val="both"/>
            </w:pPr>
            <w:r>
              <w:rPr>
                <w:rFonts w:ascii="Times New Roman"/>
                <w:b w:val="false"/>
                <w:i w:val="false"/>
                <w:color w:val="000000"/>
                <w:sz w:val="20"/>
              </w:rPr>
              <w:t>
5 января,</w:t>
            </w:r>
          </w:p>
          <w:bookmarkEnd w:id="195"/>
          <w:p>
            <w:pPr>
              <w:spacing w:after="20"/>
              <w:ind w:left="20"/>
              <w:jc w:val="both"/>
            </w:pPr>
            <w:r>
              <w:rPr>
                <w:rFonts w:ascii="Times New Roman"/>
                <w:b w:val="false"/>
                <w:i w:val="false"/>
                <w:color w:val="000000"/>
                <w:sz w:val="20"/>
              </w:rPr>
              <w:t>
</w:t>
            </w:r>
            <w:r>
              <w:rPr>
                <w:rFonts w:ascii="Times New Roman"/>
                <w:b w:val="false"/>
                <w:i w:val="false"/>
                <w:color w:val="000000"/>
                <w:sz w:val="20"/>
              </w:rPr>
              <w:t>5 февраля,</w:t>
            </w:r>
          </w:p>
          <w:p>
            <w:pPr>
              <w:spacing w:after="20"/>
              <w:ind w:left="20"/>
              <w:jc w:val="both"/>
            </w:pPr>
            <w:r>
              <w:rPr>
                <w:rFonts w:ascii="Times New Roman"/>
                <w:b w:val="false"/>
                <w:i w:val="false"/>
                <w:color w:val="000000"/>
                <w:sz w:val="20"/>
              </w:rPr>
              <w:t>
</w:t>
            </w:r>
            <w:r>
              <w:rPr>
                <w:rFonts w:ascii="Times New Roman"/>
                <w:b w:val="false"/>
                <w:i w:val="false"/>
                <w:color w:val="000000"/>
                <w:sz w:val="20"/>
              </w:rPr>
              <w:t>5 марта,</w:t>
            </w:r>
          </w:p>
          <w:p>
            <w:pPr>
              <w:spacing w:after="20"/>
              <w:ind w:left="20"/>
              <w:jc w:val="both"/>
            </w:pPr>
            <w:r>
              <w:rPr>
                <w:rFonts w:ascii="Times New Roman"/>
                <w:b w:val="false"/>
                <w:i w:val="false"/>
                <w:color w:val="000000"/>
                <w:sz w:val="20"/>
              </w:rPr>
              <w:t>
</w:t>
            </w:r>
            <w:r>
              <w:rPr>
                <w:rFonts w:ascii="Times New Roman"/>
                <w:b w:val="false"/>
                <w:i w:val="false"/>
                <w:color w:val="000000"/>
                <w:sz w:val="20"/>
              </w:rPr>
              <w:t>5 апреля,</w:t>
            </w:r>
          </w:p>
          <w:p>
            <w:pPr>
              <w:spacing w:after="20"/>
              <w:ind w:left="20"/>
              <w:jc w:val="both"/>
            </w:pPr>
            <w:r>
              <w:rPr>
                <w:rFonts w:ascii="Times New Roman"/>
                <w:b w:val="false"/>
                <w:i w:val="false"/>
                <w:color w:val="000000"/>
                <w:sz w:val="20"/>
              </w:rPr>
              <w:t>
</w:t>
            </w:r>
            <w:r>
              <w:rPr>
                <w:rFonts w:ascii="Times New Roman"/>
                <w:b w:val="false"/>
                <w:i w:val="false"/>
                <w:color w:val="000000"/>
                <w:sz w:val="20"/>
              </w:rPr>
              <w:t>6 мая,</w:t>
            </w:r>
          </w:p>
          <w:p>
            <w:pPr>
              <w:spacing w:after="20"/>
              <w:ind w:left="20"/>
              <w:jc w:val="both"/>
            </w:pPr>
            <w:r>
              <w:rPr>
                <w:rFonts w:ascii="Times New Roman"/>
                <w:b w:val="false"/>
                <w:i w:val="false"/>
                <w:color w:val="000000"/>
                <w:sz w:val="20"/>
              </w:rPr>
              <w:t>
5 июня,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1" w:id="196"/>
          <w:p>
            <w:pPr>
              <w:spacing w:after="20"/>
              <w:ind w:left="20"/>
              <w:jc w:val="both"/>
            </w:pPr>
            <w:r>
              <w:rPr>
                <w:rFonts w:ascii="Times New Roman"/>
                <w:b w:val="false"/>
                <w:i w:val="false"/>
                <w:color w:val="000000"/>
                <w:sz w:val="20"/>
              </w:rPr>
              <w:t>
5 июля,</w:t>
            </w:r>
          </w:p>
          <w:bookmarkEnd w:id="196"/>
          <w:p>
            <w:pPr>
              <w:spacing w:after="20"/>
              <w:ind w:left="20"/>
              <w:jc w:val="both"/>
            </w:pPr>
            <w:r>
              <w:rPr>
                <w:rFonts w:ascii="Times New Roman"/>
                <w:b w:val="false"/>
                <w:i w:val="false"/>
                <w:color w:val="000000"/>
                <w:sz w:val="20"/>
              </w:rPr>
              <w:t>
</w:t>
            </w:r>
            <w:r>
              <w:rPr>
                <w:rFonts w:ascii="Times New Roman"/>
                <w:b w:val="false"/>
                <w:i w:val="false"/>
                <w:color w:val="000000"/>
                <w:sz w:val="20"/>
              </w:rPr>
              <w:t>5 августа,</w:t>
            </w:r>
          </w:p>
          <w:p>
            <w:pPr>
              <w:spacing w:after="20"/>
              <w:ind w:left="20"/>
              <w:jc w:val="both"/>
            </w:pPr>
            <w:r>
              <w:rPr>
                <w:rFonts w:ascii="Times New Roman"/>
                <w:b w:val="false"/>
                <w:i w:val="false"/>
                <w:color w:val="000000"/>
                <w:sz w:val="20"/>
              </w:rPr>
              <w:t>
</w:t>
            </w:r>
            <w:r>
              <w:rPr>
                <w:rFonts w:ascii="Times New Roman"/>
                <w:b w:val="false"/>
                <w:i w:val="false"/>
                <w:color w:val="000000"/>
                <w:sz w:val="20"/>
              </w:rPr>
              <w:t>5 сентября,</w:t>
            </w:r>
          </w:p>
          <w:p>
            <w:pPr>
              <w:spacing w:after="20"/>
              <w:ind w:left="20"/>
              <w:jc w:val="both"/>
            </w:pPr>
            <w:r>
              <w:rPr>
                <w:rFonts w:ascii="Times New Roman"/>
                <w:b w:val="false"/>
                <w:i w:val="false"/>
                <w:color w:val="000000"/>
                <w:sz w:val="20"/>
              </w:rPr>
              <w:t>
</w:t>
            </w:r>
            <w:r>
              <w:rPr>
                <w:rFonts w:ascii="Times New Roman"/>
                <w:b w:val="false"/>
                <w:i w:val="false"/>
                <w:color w:val="000000"/>
                <w:sz w:val="20"/>
              </w:rPr>
              <w:t>7 октября,</w:t>
            </w:r>
          </w:p>
          <w:p>
            <w:pPr>
              <w:spacing w:after="20"/>
              <w:ind w:left="20"/>
              <w:jc w:val="both"/>
            </w:pPr>
            <w:r>
              <w:rPr>
                <w:rFonts w:ascii="Times New Roman"/>
                <w:b w:val="false"/>
                <w:i w:val="false"/>
                <w:color w:val="000000"/>
                <w:sz w:val="20"/>
              </w:rPr>
              <w:t>
</w:t>
            </w:r>
            <w:r>
              <w:rPr>
                <w:rFonts w:ascii="Times New Roman"/>
                <w:b w:val="false"/>
                <w:i w:val="false"/>
                <w:color w:val="000000"/>
                <w:sz w:val="20"/>
              </w:rPr>
              <w:t>5 ноября,</w:t>
            </w:r>
          </w:p>
          <w:p>
            <w:pPr>
              <w:spacing w:after="20"/>
              <w:ind w:left="20"/>
              <w:jc w:val="both"/>
            </w:pPr>
            <w:r>
              <w:rPr>
                <w:rFonts w:ascii="Times New Roman"/>
                <w:b w:val="false"/>
                <w:i w:val="false"/>
                <w:color w:val="000000"/>
                <w:sz w:val="20"/>
              </w:rPr>
              <w:t>
5 декабря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таблицы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1-ЦСМ</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Индексы цен и цены в сельском хозяйстве в Республике Казахстан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месячная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6" w:id="197"/>
          <w:p>
            <w:pPr>
              <w:spacing w:after="20"/>
              <w:ind w:left="20"/>
              <w:jc w:val="both"/>
            </w:pPr>
            <w:r>
              <w:rPr>
                <w:rFonts w:ascii="Times New Roman"/>
                <w:b w:val="false"/>
                <w:i w:val="false"/>
                <w:color w:val="000000"/>
                <w:sz w:val="20"/>
              </w:rPr>
              <w:t>
5 января,</w:t>
            </w:r>
          </w:p>
          <w:bookmarkEnd w:id="197"/>
          <w:p>
            <w:pPr>
              <w:spacing w:after="20"/>
              <w:ind w:left="20"/>
              <w:jc w:val="both"/>
            </w:pPr>
            <w:r>
              <w:rPr>
                <w:rFonts w:ascii="Times New Roman"/>
                <w:b w:val="false"/>
                <w:i w:val="false"/>
                <w:color w:val="000000"/>
                <w:sz w:val="20"/>
              </w:rPr>
              <w:t>
</w:t>
            </w:r>
            <w:r>
              <w:rPr>
                <w:rFonts w:ascii="Times New Roman"/>
                <w:b w:val="false"/>
                <w:i w:val="false"/>
                <w:color w:val="000000"/>
                <w:sz w:val="20"/>
              </w:rPr>
              <w:t>5 февраля,</w:t>
            </w:r>
          </w:p>
          <w:p>
            <w:pPr>
              <w:spacing w:after="20"/>
              <w:ind w:left="20"/>
              <w:jc w:val="both"/>
            </w:pPr>
            <w:r>
              <w:rPr>
                <w:rFonts w:ascii="Times New Roman"/>
                <w:b w:val="false"/>
                <w:i w:val="false"/>
                <w:color w:val="000000"/>
                <w:sz w:val="20"/>
              </w:rPr>
              <w:t>
</w:t>
            </w:r>
            <w:r>
              <w:rPr>
                <w:rFonts w:ascii="Times New Roman"/>
                <w:b w:val="false"/>
                <w:i w:val="false"/>
                <w:color w:val="000000"/>
                <w:sz w:val="20"/>
              </w:rPr>
              <w:t>5 марта,</w:t>
            </w:r>
          </w:p>
          <w:p>
            <w:pPr>
              <w:spacing w:after="20"/>
              <w:ind w:left="20"/>
              <w:jc w:val="both"/>
            </w:pPr>
            <w:r>
              <w:rPr>
                <w:rFonts w:ascii="Times New Roman"/>
                <w:b w:val="false"/>
                <w:i w:val="false"/>
                <w:color w:val="000000"/>
                <w:sz w:val="20"/>
              </w:rPr>
              <w:t>
</w:t>
            </w:r>
            <w:r>
              <w:rPr>
                <w:rFonts w:ascii="Times New Roman"/>
                <w:b w:val="false"/>
                <w:i w:val="false"/>
                <w:color w:val="000000"/>
                <w:sz w:val="20"/>
              </w:rPr>
              <w:t>5 апреля,</w:t>
            </w:r>
          </w:p>
          <w:p>
            <w:pPr>
              <w:spacing w:after="20"/>
              <w:ind w:left="20"/>
              <w:jc w:val="both"/>
            </w:pPr>
            <w:r>
              <w:rPr>
                <w:rFonts w:ascii="Times New Roman"/>
                <w:b w:val="false"/>
                <w:i w:val="false"/>
                <w:color w:val="000000"/>
                <w:sz w:val="20"/>
              </w:rPr>
              <w:t>
</w:t>
            </w:r>
            <w:r>
              <w:rPr>
                <w:rFonts w:ascii="Times New Roman"/>
                <w:b w:val="false"/>
                <w:i w:val="false"/>
                <w:color w:val="000000"/>
                <w:sz w:val="20"/>
              </w:rPr>
              <w:t>6 мая,</w:t>
            </w:r>
          </w:p>
          <w:p>
            <w:pPr>
              <w:spacing w:after="20"/>
              <w:ind w:left="20"/>
              <w:jc w:val="both"/>
            </w:pPr>
            <w:r>
              <w:rPr>
                <w:rFonts w:ascii="Times New Roman"/>
                <w:b w:val="false"/>
                <w:i w:val="false"/>
                <w:color w:val="000000"/>
                <w:sz w:val="20"/>
              </w:rPr>
              <w:t>
5 июня,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1" w:id="198"/>
          <w:p>
            <w:pPr>
              <w:spacing w:after="20"/>
              <w:ind w:left="20"/>
              <w:jc w:val="both"/>
            </w:pPr>
            <w:r>
              <w:rPr>
                <w:rFonts w:ascii="Times New Roman"/>
                <w:b w:val="false"/>
                <w:i w:val="false"/>
                <w:color w:val="000000"/>
                <w:sz w:val="20"/>
              </w:rPr>
              <w:t>
5 июля,</w:t>
            </w:r>
          </w:p>
          <w:bookmarkEnd w:id="198"/>
          <w:p>
            <w:pPr>
              <w:spacing w:after="20"/>
              <w:ind w:left="20"/>
              <w:jc w:val="both"/>
            </w:pPr>
            <w:r>
              <w:rPr>
                <w:rFonts w:ascii="Times New Roman"/>
                <w:b w:val="false"/>
                <w:i w:val="false"/>
                <w:color w:val="000000"/>
                <w:sz w:val="20"/>
              </w:rPr>
              <w:t>
</w:t>
            </w:r>
            <w:r>
              <w:rPr>
                <w:rFonts w:ascii="Times New Roman"/>
                <w:b w:val="false"/>
                <w:i w:val="false"/>
                <w:color w:val="000000"/>
                <w:sz w:val="20"/>
              </w:rPr>
              <w:t>5 августа,</w:t>
            </w:r>
          </w:p>
          <w:p>
            <w:pPr>
              <w:spacing w:after="20"/>
              <w:ind w:left="20"/>
              <w:jc w:val="both"/>
            </w:pPr>
            <w:r>
              <w:rPr>
                <w:rFonts w:ascii="Times New Roman"/>
                <w:b w:val="false"/>
                <w:i w:val="false"/>
                <w:color w:val="000000"/>
                <w:sz w:val="20"/>
              </w:rPr>
              <w:t>
</w:t>
            </w:r>
            <w:r>
              <w:rPr>
                <w:rFonts w:ascii="Times New Roman"/>
                <w:b w:val="false"/>
                <w:i w:val="false"/>
                <w:color w:val="000000"/>
                <w:sz w:val="20"/>
              </w:rPr>
              <w:t>5 сентября,</w:t>
            </w:r>
          </w:p>
          <w:p>
            <w:pPr>
              <w:spacing w:after="20"/>
              <w:ind w:left="20"/>
              <w:jc w:val="both"/>
            </w:pPr>
            <w:r>
              <w:rPr>
                <w:rFonts w:ascii="Times New Roman"/>
                <w:b w:val="false"/>
                <w:i w:val="false"/>
                <w:color w:val="000000"/>
                <w:sz w:val="20"/>
              </w:rPr>
              <w:t>
</w:t>
            </w:r>
            <w:r>
              <w:rPr>
                <w:rFonts w:ascii="Times New Roman"/>
                <w:b w:val="false"/>
                <w:i w:val="false"/>
                <w:color w:val="000000"/>
                <w:sz w:val="20"/>
              </w:rPr>
              <w:t>7 октября,</w:t>
            </w:r>
          </w:p>
          <w:p>
            <w:pPr>
              <w:spacing w:after="20"/>
              <w:ind w:left="20"/>
              <w:jc w:val="both"/>
            </w:pPr>
            <w:r>
              <w:rPr>
                <w:rFonts w:ascii="Times New Roman"/>
                <w:b w:val="false"/>
                <w:i w:val="false"/>
                <w:color w:val="000000"/>
                <w:sz w:val="20"/>
              </w:rPr>
              <w:t>
</w:t>
            </w:r>
            <w:r>
              <w:rPr>
                <w:rFonts w:ascii="Times New Roman"/>
                <w:b w:val="false"/>
                <w:i w:val="false"/>
                <w:color w:val="000000"/>
                <w:sz w:val="20"/>
              </w:rPr>
              <w:t>5 ноября,</w:t>
            </w:r>
          </w:p>
          <w:p>
            <w:pPr>
              <w:spacing w:after="20"/>
              <w:ind w:left="20"/>
              <w:jc w:val="both"/>
            </w:pPr>
            <w:r>
              <w:rPr>
                <w:rFonts w:ascii="Times New Roman"/>
                <w:b w:val="false"/>
                <w:i w:val="false"/>
                <w:color w:val="000000"/>
                <w:sz w:val="20"/>
              </w:rPr>
              <w:t>
5 декабря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таблицы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1-ЦСХ, Ц-200э</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Индексы цен на продукцию лесного и рыбного хозяйства в Республике Казахстан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квартальная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6" w:id="199"/>
          <w:p>
            <w:pPr>
              <w:spacing w:after="20"/>
              <w:ind w:left="20"/>
              <w:jc w:val="both"/>
            </w:pPr>
            <w:r>
              <w:rPr>
                <w:rFonts w:ascii="Times New Roman"/>
                <w:b w:val="false"/>
                <w:i w:val="false"/>
                <w:color w:val="000000"/>
                <w:sz w:val="20"/>
              </w:rPr>
              <w:t>
17 января</w:t>
            </w:r>
          </w:p>
          <w:bookmarkEnd w:id="199"/>
          <w:p>
            <w:pPr>
              <w:spacing w:after="20"/>
              <w:ind w:left="20"/>
              <w:jc w:val="both"/>
            </w:pPr>
            <w:r>
              <w:rPr>
                <w:rFonts w:ascii="Times New Roman"/>
                <w:b w:val="false"/>
                <w:i w:val="false"/>
                <w:color w:val="000000"/>
                <w:sz w:val="20"/>
              </w:rPr>
              <w:t>
</w:t>
            </w:r>
            <w:r>
              <w:rPr>
                <w:rFonts w:ascii="Times New Roman"/>
                <w:b w:val="false"/>
                <w:i w:val="false"/>
                <w:color w:val="000000"/>
                <w:sz w:val="20"/>
              </w:rPr>
              <w:t>17 апреля,</w:t>
            </w:r>
          </w:p>
          <w:p>
            <w:pPr>
              <w:spacing w:after="20"/>
              <w:ind w:left="20"/>
              <w:jc w:val="both"/>
            </w:pPr>
            <w:r>
              <w:rPr>
                <w:rFonts w:ascii="Times New Roman"/>
                <w:b w:val="false"/>
                <w:i w:val="false"/>
                <w:color w:val="000000"/>
                <w:sz w:val="20"/>
              </w:rPr>
              <w:t>
</w:t>
            </w:r>
            <w:r>
              <w:rPr>
                <w:rFonts w:ascii="Times New Roman"/>
                <w:b w:val="false"/>
                <w:i w:val="false"/>
                <w:color w:val="000000"/>
                <w:sz w:val="20"/>
              </w:rPr>
              <w:t>17 июля,</w:t>
            </w:r>
          </w:p>
          <w:p>
            <w:pPr>
              <w:spacing w:after="20"/>
              <w:ind w:left="20"/>
              <w:jc w:val="both"/>
            </w:pPr>
            <w:r>
              <w:rPr>
                <w:rFonts w:ascii="Times New Roman"/>
                <w:b w:val="false"/>
                <w:i w:val="false"/>
                <w:color w:val="000000"/>
                <w:sz w:val="20"/>
              </w:rPr>
              <w:t>
17 октября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таблицы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1-ЦП (лес), 1-ЦП (рыба)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 цен аренды коммерческой недвижимости в Республике Казахстан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квартальная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9" w:id="200"/>
          <w:p>
            <w:pPr>
              <w:spacing w:after="20"/>
              <w:ind w:left="20"/>
              <w:jc w:val="both"/>
            </w:pPr>
            <w:r>
              <w:rPr>
                <w:rFonts w:ascii="Times New Roman"/>
                <w:b w:val="false"/>
                <w:i w:val="false"/>
                <w:color w:val="000000"/>
                <w:sz w:val="20"/>
              </w:rPr>
              <w:t>
15 января,</w:t>
            </w:r>
          </w:p>
          <w:bookmarkEnd w:id="200"/>
          <w:p>
            <w:pPr>
              <w:spacing w:after="20"/>
              <w:ind w:left="20"/>
              <w:jc w:val="both"/>
            </w:pPr>
            <w:r>
              <w:rPr>
                <w:rFonts w:ascii="Times New Roman"/>
                <w:b w:val="false"/>
                <w:i w:val="false"/>
                <w:color w:val="000000"/>
                <w:sz w:val="20"/>
              </w:rPr>
              <w:t>
</w:t>
            </w:r>
            <w:r>
              <w:rPr>
                <w:rFonts w:ascii="Times New Roman"/>
                <w:b w:val="false"/>
                <w:i w:val="false"/>
                <w:color w:val="000000"/>
                <w:sz w:val="20"/>
              </w:rPr>
              <w:t>15 апреля,</w:t>
            </w:r>
          </w:p>
          <w:p>
            <w:pPr>
              <w:spacing w:after="20"/>
              <w:ind w:left="20"/>
              <w:jc w:val="both"/>
            </w:pPr>
            <w:r>
              <w:rPr>
                <w:rFonts w:ascii="Times New Roman"/>
                <w:b w:val="false"/>
                <w:i w:val="false"/>
                <w:color w:val="000000"/>
                <w:sz w:val="20"/>
              </w:rPr>
              <w:t>
</w:t>
            </w:r>
            <w:r>
              <w:rPr>
                <w:rFonts w:ascii="Times New Roman"/>
                <w:b w:val="false"/>
                <w:i w:val="false"/>
                <w:color w:val="000000"/>
                <w:sz w:val="20"/>
              </w:rPr>
              <w:t>15 июля,</w:t>
            </w:r>
          </w:p>
          <w:p>
            <w:pPr>
              <w:spacing w:after="20"/>
              <w:ind w:left="20"/>
              <w:jc w:val="both"/>
            </w:pPr>
            <w:r>
              <w:rPr>
                <w:rFonts w:ascii="Times New Roman"/>
                <w:b w:val="false"/>
                <w:i w:val="false"/>
                <w:color w:val="000000"/>
                <w:sz w:val="20"/>
              </w:rPr>
              <w:t>
15 октября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таблицы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1-Ц (аренда)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Среднегодовые цены на продукцию сельского хозяйства в Республике Казахстан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января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таблицы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1-ЦСХ, Ц-200э</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 цен приобретения продукции сельхозпроизводителями в Республике Казахстан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февраля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таблицы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2" w:id="201"/>
          <w:p>
            <w:pPr>
              <w:spacing w:after="20"/>
              <w:ind w:left="20"/>
              <w:jc w:val="both"/>
            </w:pPr>
            <w:r>
              <w:rPr>
                <w:rFonts w:ascii="Times New Roman"/>
                <w:b w:val="false"/>
                <w:i w:val="false"/>
                <w:color w:val="000000"/>
                <w:sz w:val="20"/>
              </w:rPr>
              <w:t>
1-ЦСХ, 1-ЦСМ,</w:t>
            </w:r>
          </w:p>
          <w:bookmarkEnd w:id="201"/>
          <w:p>
            <w:pPr>
              <w:spacing w:after="20"/>
              <w:ind w:left="20"/>
              <w:jc w:val="both"/>
            </w:pPr>
            <w:r>
              <w:rPr>
                <w:rFonts w:ascii="Times New Roman"/>
                <w:b w:val="false"/>
                <w:i w:val="false"/>
                <w:color w:val="000000"/>
                <w:sz w:val="20"/>
              </w:rPr>
              <w:t>
</w:t>
            </w:r>
            <w:r>
              <w:rPr>
                <w:rFonts w:ascii="Times New Roman"/>
                <w:b w:val="false"/>
                <w:i w:val="false"/>
                <w:color w:val="000000"/>
                <w:sz w:val="20"/>
              </w:rPr>
              <w:t>1-тариф (связь),</w:t>
            </w:r>
          </w:p>
          <w:p>
            <w:pPr>
              <w:spacing w:after="20"/>
              <w:ind w:left="20"/>
              <w:jc w:val="both"/>
            </w:pPr>
            <w:r>
              <w:rPr>
                <w:rFonts w:ascii="Times New Roman"/>
                <w:b w:val="false"/>
                <w:i w:val="false"/>
                <w:color w:val="000000"/>
                <w:sz w:val="20"/>
              </w:rPr>
              <w:t>
</w:t>
            </w:r>
            <w:r>
              <w:rPr>
                <w:rFonts w:ascii="Times New Roman"/>
                <w:b w:val="false"/>
                <w:i w:val="false"/>
                <w:color w:val="000000"/>
                <w:sz w:val="20"/>
              </w:rPr>
              <w:t>1-ЦП, 1-Ц (опт),</w:t>
            </w:r>
          </w:p>
          <w:p>
            <w:pPr>
              <w:spacing w:after="20"/>
              <w:ind w:left="20"/>
              <w:jc w:val="both"/>
            </w:pPr>
            <w:r>
              <w:rPr>
                <w:rFonts w:ascii="Times New Roman"/>
                <w:b w:val="false"/>
                <w:i w:val="false"/>
                <w:color w:val="000000"/>
                <w:sz w:val="20"/>
              </w:rPr>
              <w:t>
1-Ц (экспорт, импорт)</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Структурная статистика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Финансово-хозяйственная деятельность предприятий в Республике Казахстан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квартальная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5" w:id="202"/>
          <w:p>
            <w:pPr>
              <w:spacing w:after="20"/>
              <w:ind w:left="20"/>
              <w:jc w:val="both"/>
            </w:pPr>
            <w:r>
              <w:rPr>
                <w:rFonts w:ascii="Times New Roman"/>
                <w:b w:val="false"/>
                <w:i w:val="false"/>
                <w:color w:val="000000"/>
                <w:sz w:val="20"/>
              </w:rPr>
              <w:t>
20 марта,</w:t>
            </w:r>
          </w:p>
          <w:bookmarkEnd w:id="202"/>
          <w:p>
            <w:pPr>
              <w:spacing w:after="20"/>
              <w:ind w:left="20"/>
              <w:jc w:val="both"/>
            </w:pPr>
            <w:r>
              <w:rPr>
                <w:rFonts w:ascii="Times New Roman"/>
                <w:b w:val="false"/>
                <w:i w:val="false"/>
                <w:color w:val="000000"/>
                <w:sz w:val="20"/>
              </w:rPr>
              <w:t>
</w:t>
            </w:r>
            <w:r>
              <w:rPr>
                <w:rFonts w:ascii="Times New Roman"/>
                <w:b w:val="false"/>
                <w:i w:val="false"/>
                <w:color w:val="000000"/>
                <w:sz w:val="20"/>
              </w:rPr>
              <w:t>21 июня,</w:t>
            </w:r>
          </w:p>
          <w:p>
            <w:pPr>
              <w:spacing w:after="20"/>
              <w:ind w:left="20"/>
              <w:jc w:val="both"/>
            </w:pPr>
            <w:r>
              <w:rPr>
                <w:rFonts w:ascii="Times New Roman"/>
                <w:b w:val="false"/>
                <w:i w:val="false"/>
                <w:color w:val="000000"/>
                <w:sz w:val="20"/>
              </w:rPr>
              <w:t>
</w:t>
            </w:r>
            <w:r>
              <w:rPr>
                <w:rFonts w:ascii="Times New Roman"/>
                <w:b w:val="false"/>
                <w:i w:val="false"/>
                <w:color w:val="000000"/>
                <w:sz w:val="20"/>
              </w:rPr>
              <w:t>23 сентября,</w:t>
            </w:r>
          </w:p>
          <w:p>
            <w:pPr>
              <w:spacing w:after="20"/>
              <w:ind w:left="20"/>
              <w:jc w:val="both"/>
            </w:pPr>
            <w:r>
              <w:rPr>
                <w:rFonts w:ascii="Times New Roman"/>
                <w:b w:val="false"/>
                <w:i w:val="false"/>
                <w:color w:val="000000"/>
                <w:sz w:val="20"/>
              </w:rPr>
              <w:t>
23 декабря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статистический бюллетень</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1-ПФ, 2-МП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Финансово-хозяйственная деятельность предприятий в Республике Казахстан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июня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статистический бюллетень</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1-ПФ, 2-МП</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фонды Республики Казахстан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июля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таблицы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2-МП</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Индексы увеличения стоимости основных средств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апреля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таблицы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1-ЦП</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фонды Казахстана за 2019-2023гг.</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октября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таблицы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2-МП, 24-СХ, 1-ИС</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 конъюнктурного обследования</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Деловая активность предприятий Казахстана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квартальная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8" w:id="203"/>
          <w:p>
            <w:pPr>
              <w:spacing w:after="20"/>
              <w:ind w:left="20"/>
              <w:jc w:val="both"/>
            </w:pPr>
            <w:r>
              <w:rPr>
                <w:rFonts w:ascii="Times New Roman"/>
                <w:b w:val="false"/>
                <w:i w:val="false"/>
                <w:color w:val="000000"/>
                <w:sz w:val="20"/>
              </w:rPr>
              <w:t>
15 января,</w:t>
            </w:r>
          </w:p>
          <w:bookmarkEnd w:id="203"/>
          <w:p>
            <w:pPr>
              <w:spacing w:after="20"/>
              <w:ind w:left="20"/>
              <w:jc w:val="both"/>
            </w:pPr>
            <w:r>
              <w:rPr>
                <w:rFonts w:ascii="Times New Roman"/>
                <w:b w:val="false"/>
                <w:i w:val="false"/>
                <w:color w:val="000000"/>
                <w:sz w:val="20"/>
              </w:rPr>
              <w:t>
</w:t>
            </w:r>
            <w:r>
              <w:rPr>
                <w:rFonts w:ascii="Times New Roman"/>
                <w:b w:val="false"/>
                <w:i w:val="false"/>
                <w:color w:val="000000"/>
                <w:sz w:val="20"/>
              </w:rPr>
              <w:t>15 апреля,</w:t>
            </w:r>
          </w:p>
          <w:p>
            <w:pPr>
              <w:spacing w:after="20"/>
              <w:ind w:left="20"/>
              <w:jc w:val="both"/>
            </w:pPr>
            <w:r>
              <w:rPr>
                <w:rFonts w:ascii="Times New Roman"/>
                <w:b w:val="false"/>
                <w:i w:val="false"/>
                <w:color w:val="000000"/>
                <w:sz w:val="20"/>
              </w:rPr>
              <w:t>
</w:t>
            </w:r>
            <w:r>
              <w:rPr>
                <w:rFonts w:ascii="Times New Roman"/>
                <w:b w:val="false"/>
                <w:i w:val="false"/>
                <w:color w:val="000000"/>
                <w:sz w:val="20"/>
              </w:rPr>
              <w:t>15 июля,</w:t>
            </w:r>
          </w:p>
          <w:p>
            <w:pPr>
              <w:spacing w:after="20"/>
              <w:ind w:left="20"/>
              <w:jc w:val="both"/>
            </w:pPr>
            <w:r>
              <w:rPr>
                <w:rFonts w:ascii="Times New Roman"/>
                <w:b w:val="false"/>
                <w:i w:val="false"/>
                <w:color w:val="000000"/>
                <w:sz w:val="20"/>
              </w:rPr>
              <w:t>
15 октября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статистический бюллетень</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КО-6</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Демографическая статистика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Естественное движение населения Республики Казахстан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квартальная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1" w:id="204"/>
          <w:p>
            <w:pPr>
              <w:spacing w:after="20"/>
              <w:ind w:left="20"/>
              <w:jc w:val="both"/>
            </w:pPr>
            <w:r>
              <w:rPr>
                <w:rFonts w:ascii="Times New Roman"/>
                <w:b w:val="false"/>
                <w:i w:val="false"/>
                <w:color w:val="000000"/>
                <w:sz w:val="20"/>
              </w:rPr>
              <w:t>
9 февраля,</w:t>
            </w:r>
          </w:p>
          <w:bookmarkEnd w:id="204"/>
          <w:p>
            <w:pPr>
              <w:spacing w:after="20"/>
              <w:ind w:left="20"/>
              <w:jc w:val="both"/>
            </w:pPr>
            <w:r>
              <w:rPr>
                <w:rFonts w:ascii="Times New Roman"/>
                <w:b w:val="false"/>
                <w:i w:val="false"/>
                <w:color w:val="000000"/>
                <w:sz w:val="20"/>
              </w:rPr>
              <w:t>
</w:t>
            </w:r>
            <w:r>
              <w:rPr>
                <w:rFonts w:ascii="Times New Roman"/>
                <w:b w:val="false"/>
                <w:i w:val="false"/>
                <w:color w:val="000000"/>
                <w:sz w:val="20"/>
              </w:rPr>
              <w:t>10 мая,</w:t>
            </w:r>
          </w:p>
          <w:p>
            <w:pPr>
              <w:spacing w:after="20"/>
              <w:ind w:left="20"/>
              <w:jc w:val="both"/>
            </w:pPr>
            <w:r>
              <w:rPr>
                <w:rFonts w:ascii="Times New Roman"/>
                <w:b w:val="false"/>
                <w:i w:val="false"/>
                <w:color w:val="000000"/>
                <w:sz w:val="20"/>
              </w:rPr>
              <w:t>
</w:t>
            </w:r>
            <w:r>
              <w:rPr>
                <w:rFonts w:ascii="Times New Roman"/>
                <w:b w:val="false"/>
                <w:i w:val="false"/>
                <w:color w:val="000000"/>
                <w:sz w:val="20"/>
              </w:rPr>
              <w:t>9 августа,</w:t>
            </w:r>
          </w:p>
          <w:p>
            <w:pPr>
              <w:spacing w:after="20"/>
              <w:ind w:left="20"/>
              <w:jc w:val="both"/>
            </w:pPr>
            <w:r>
              <w:rPr>
                <w:rFonts w:ascii="Times New Roman"/>
                <w:b w:val="false"/>
                <w:i w:val="false"/>
                <w:color w:val="000000"/>
                <w:sz w:val="20"/>
              </w:rPr>
              <w:t>
11 ноября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статистический бюллетень</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административный источник – местные исполнительные органы, МЗ РК, МЮ РК</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Естественное движение населения Республики Казахстан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апреля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статистический бюллетень</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административный источник – местные исполнительные органы, МЗ РК, МЮ РК</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Миграция населения Республики Казахстан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квартальная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4" w:id="205"/>
          <w:p>
            <w:pPr>
              <w:spacing w:after="20"/>
              <w:ind w:left="20"/>
              <w:jc w:val="both"/>
            </w:pPr>
            <w:r>
              <w:rPr>
                <w:rFonts w:ascii="Times New Roman"/>
                <w:b w:val="false"/>
                <w:i w:val="false"/>
                <w:color w:val="000000"/>
                <w:sz w:val="20"/>
              </w:rPr>
              <w:t>
9 февраля,</w:t>
            </w:r>
          </w:p>
          <w:bookmarkEnd w:id="205"/>
          <w:p>
            <w:pPr>
              <w:spacing w:after="20"/>
              <w:ind w:left="20"/>
              <w:jc w:val="both"/>
            </w:pPr>
            <w:r>
              <w:rPr>
                <w:rFonts w:ascii="Times New Roman"/>
                <w:b w:val="false"/>
                <w:i w:val="false"/>
                <w:color w:val="000000"/>
                <w:sz w:val="20"/>
              </w:rPr>
              <w:t>
</w:t>
            </w:r>
            <w:r>
              <w:rPr>
                <w:rFonts w:ascii="Times New Roman"/>
                <w:b w:val="false"/>
                <w:i w:val="false"/>
                <w:color w:val="000000"/>
                <w:sz w:val="20"/>
              </w:rPr>
              <w:t>10 мая,</w:t>
            </w:r>
          </w:p>
          <w:p>
            <w:pPr>
              <w:spacing w:after="20"/>
              <w:ind w:left="20"/>
              <w:jc w:val="both"/>
            </w:pPr>
            <w:r>
              <w:rPr>
                <w:rFonts w:ascii="Times New Roman"/>
                <w:b w:val="false"/>
                <w:i w:val="false"/>
                <w:color w:val="000000"/>
                <w:sz w:val="20"/>
              </w:rPr>
              <w:t>
</w:t>
            </w:r>
            <w:r>
              <w:rPr>
                <w:rFonts w:ascii="Times New Roman"/>
                <w:b w:val="false"/>
                <w:i w:val="false"/>
                <w:color w:val="000000"/>
                <w:sz w:val="20"/>
              </w:rPr>
              <w:t>9 августа,</w:t>
            </w:r>
          </w:p>
          <w:p>
            <w:pPr>
              <w:spacing w:after="20"/>
              <w:ind w:left="20"/>
              <w:jc w:val="both"/>
            </w:pPr>
            <w:r>
              <w:rPr>
                <w:rFonts w:ascii="Times New Roman"/>
                <w:b w:val="false"/>
                <w:i w:val="false"/>
                <w:color w:val="000000"/>
                <w:sz w:val="20"/>
              </w:rPr>
              <w:t>
11 ноября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статистический бюллетень</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административный источник – МВД РК</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Миграция населения Республики Казахстан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апреля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статистический бюллетень</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административный источник – МВД РК</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населения Республики Казахстан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месячная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7" w:id="206"/>
          <w:p>
            <w:pPr>
              <w:spacing w:after="20"/>
              <w:ind w:left="20"/>
              <w:jc w:val="both"/>
            </w:pPr>
            <w:r>
              <w:rPr>
                <w:rFonts w:ascii="Times New Roman"/>
                <w:b w:val="false"/>
                <w:i w:val="false"/>
                <w:color w:val="000000"/>
                <w:sz w:val="20"/>
              </w:rPr>
              <w:t>
5 января,</w:t>
            </w:r>
          </w:p>
          <w:bookmarkEnd w:id="206"/>
          <w:p>
            <w:pPr>
              <w:spacing w:after="20"/>
              <w:ind w:left="20"/>
              <w:jc w:val="both"/>
            </w:pPr>
            <w:r>
              <w:rPr>
                <w:rFonts w:ascii="Times New Roman"/>
                <w:b w:val="false"/>
                <w:i w:val="false"/>
                <w:color w:val="000000"/>
                <w:sz w:val="20"/>
              </w:rPr>
              <w:t>
</w:t>
            </w:r>
            <w:r>
              <w:rPr>
                <w:rFonts w:ascii="Times New Roman"/>
                <w:b w:val="false"/>
                <w:i w:val="false"/>
                <w:color w:val="000000"/>
                <w:sz w:val="20"/>
              </w:rPr>
              <w:t>1 февраля</w:t>
            </w:r>
          </w:p>
          <w:p>
            <w:pPr>
              <w:spacing w:after="20"/>
              <w:ind w:left="20"/>
              <w:jc w:val="both"/>
            </w:pPr>
            <w:r>
              <w:rPr>
                <w:rFonts w:ascii="Times New Roman"/>
                <w:b w:val="false"/>
                <w:i w:val="false"/>
                <w:color w:val="000000"/>
                <w:sz w:val="20"/>
              </w:rPr>
              <w:t>
</w:t>
            </w:r>
            <w:r>
              <w:rPr>
                <w:rFonts w:ascii="Times New Roman"/>
                <w:b w:val="false"/>
                <w:i w:val="false"/>
                <w:color w:val="000000"/>
                <w:sz w:val="20"/>
              </w:rPr>
              <w:t>1 марта, 3 апреля,</w:t>
            </w:r>
          </w:p>
          <w:p>
            <w:pPr>
              <w:spacing w:after="20"/>
              <w:ind w:left="20"/>
              <w:jc w:val="both"/>
            </w:pPr>
            <w:r>
              <w:rPr>
                <w:rFonts w:ascii="Times New Roman"/>
                <w:b w:val="false"/>
                <w:i w:val="false"/>
                <w:color w:val="000000"/>
                <w:sz w:val="20"/>
              </w:rPr>
              <w:t>
3 мая, 3 июня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0" w:id="207"/>
          <w:p>
            <w:pPr>
              <w:spacing w:after="20"/>
              <w:ind w:left="20"/>
              <w:jc w:val="both"/>
            </w:pPr>
            <w:r>
              <w:rPr>
                <w:rFonts w:ascii="Times New Roman"/>
                <w:b w:val="false"/>
                <w:i w:val="false"/>
                <w:color w:val="000000"/>
                <w:sz w:val="20"/>
              </w:rPr>
              <w:t>
3 июля,</w:t>
            </w:r>
          </w:p>
          <w:bookmarkEnd w:id="207"/>
          <w:p>
            <w:pPr>
              <w:spacing w:after="20"/>
              <w:ind w:left="20"/>
              <w:jc w:val="both"/>
            </w:pPr>
            <w:r>
              <w:rPr>
                <w:rFonts w:ascii="Times New Roman"/>
                <w:b w:val="false"/>
                <w:i w:val="false"/>
                <w:color w:val="000000"/>
                <w:sz w:val="20"/>
              </w:rPr>
              <w:t>
</w:t>
            </w:r>
            <w:r>
              <w:rPr>
                <w:rFonts w:ascii="Times New Roman"/>
                <w:b w:val="false"/>
                <w:i w:val="false"/>
                <w:color w:val="000000"/>
                <w:sz w:val="20"/>
              </w:rPr>
              <w:t>1 августа,</w:t>
            </w:r>
          </w:p>
          <w:p>
            <w:pPr>
              <w:spacing w:after="20"/>
              <w:ind w:left="20"/>
              <w:jc w:val="both"/>
            </w:pPr>
            <w:r>
              <w:rPr>
                <w:rFonts w:ascii="Times New Roman"/>
                <w:b w:val="false"/>
                <w:i w:val="false"/>
                <w:color w:val="000000"/>
                <w:sz w:val="20"/>
              </w:rPr>
              <w:t>
</w:t>
            </w:r>
            <w:r>
              <w:rPr>
                <w:rFonts w:ascii="Times New Roman"/>
                <w:b w:val="false"/>
                <w:i w:val="false"/>
                <w:color w:val="000000"/>
                <w:sz w:val="20"/>
              </w:rPr>
              <w:t>2 сентября,</w:t>
            </w:r>
          </w:p>
          <w:p>
            <w:pPr>
              <w:spacing w:after="20"/>
              <w:ind w:left="20"/>
              <w:jc w:val="both"/>
            </w:pPr>
            <w:r>
              <w:rPr>
                <w:rFonts w:ascii="Times New Roman"/>
                <w:b w:val="false"/>
                <w:i w:val="false"/>
                <w:color w:val="000000"/>
                <w:sz w:val="20"/>
              </w:rPr>
              <w:t>
</w:t>
            </w:r>
            <w:r>
              <w:rPr>
                <w:rFonts w:ascii="Times New Roman"/>
                <w:b w:val="false"/>
                <w:i w:val="false"/>
                <w:color w:val="000000"/>
                <w:sz w:val="20"/>
              </w:rPr>
              <w:t>3 октября,</w:t>
            </w:r>
          </w:p>
          <w:p>
            <w:pPr>
              <w:spacing w:after="20"/>
              <w:ind w:left="20"/>
              <w:jc w:val="both"/>
            </w:pPr>
            <w:r>
              <w:rPr>
                <w:rFonts w:ascii="Times New Roman"/>
                <w:b w:val="false"/>
                <w:i w:val="false"/>
                <w:color w:val="000000"/>
                <w:sz w:val="20"/>
              </w:rPr>
              <w:t>
1 ноября, 5 декабря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таблица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административные источники – местные исполнительные органы, МВД РК, МЗ РК, МЮ РК</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населения Республики Казахстан по полу и типу местности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квартальная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4" w:id="208"/>
          <w:p>
            <w:pPr>
              <w:spacing w:after="20"/>
              <w:ind w:left="20"/>
              <w:jc w:val="both"/>
            </w:pPr>
            <w:r>
              <w:rPr>
                <w:rFonts w:ascii="Times New Roman"/>
                <w:b w:val="false"/>
                <w:i w:val="false"/>
                <w:color w:val="000000"/>
                <w:sz w:val="20"/>
              </w:rPr>
              <w:t>
13 февраля</w:t>
            </w:r>
          </w:p>
          <w:bookmarkEnd w:id="208"/>
          <w:p>
            <w:pPr>
              <w:spacing w:after="20"/>
              <w:ind w:left="20"/>
              <w:jc w:val="both"/>
            </w:pPr>
            <w:r>
              <w:rPr>
                <w:rFonts w:ascii="Times New Roman"/>
                <w:b w:val="false"/>
                <w:i w:val="false"/>
                <w:color w:val="000000"/>
                <w:sz w:val="20"/>
              </w:rPr>
              <w:t>
</w:t>
            </w:r>
            <w:r>
              <w:rPr>
                <w:rFonts w:ascii="Times New Roman"/>
                <w:b w:val="false"/>
                <w:i w:val="false"/>
                <w:color w:val="000000"/>
                <w:sz w:val="20"/>
              </w:rPr>
              <w:t>15 мая,</w:t>
            </w:r>
          </w:p>
          <w:p>
            <w:pPr>
              <w:spacing w:after="20"/>
              <w:ind w:left="20"/>
              <w:jc w:val="both"/>
            </w:pPr>
            <w:r>
              <w:rPr>
                <w:rFonts w:ascii="Times New Roman"/>
                <w:b w:val="false"/>
                <w:i w:val="false"/>
                <w:color w:val="000000"/>
                <w:sz w:val="20"/>
              </w:rPr>
              <w:t>
</w:t>
            </w:r>
            <w:r>
              <w:rPr>
                <w:rFonts w:ascii="Times New Roman"/>
                <w:b w:val="false"/>
                <w:i w:val="false"/>
                <w:color w:val="000000"/>
                <w:sz w:val="20"/>
              </w:rPr>
              <w:t>14 августа,</w:t>
            </w:r>
          </w:p>
          <w:p>
            <w:pPr>
              <w:spacing w:after="20"/>
              <w:ind w:left="20"/>
              <w:jc w:val="both"/>
            </w:pPr>
            <w:r>
              <w:rPr>
                <w:rFonts w:ascii="Times New Roman"/>
                <w:b w:val="false"/>
                <w:i w:val="false"/>
                <w:color w:val="000000"/>
                <w:sz w:val="20"/>
              </w:rPr>
              <w:t>
13 ноября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статистический бюллетень</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административные источники – местные исполнительные органы, МВД РК, МЗ РК, МЮ РК</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Численность населения Республики Казахстан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апреля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статистический бюллетень</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административные источники – местные исполнительные органы, МВД РК, МЗ РК, МЮ РК</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Ожидаемая продолжительность жизни при рождении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апреля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статистический бюллетень</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административный источник – местные исполнительные органы, МЗ РК, МЮ РК</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Коэффициенты рождаемости по возрастным группам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апреля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таблица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административный источник – местные исполнительные органы, МЗ РК, МЮ РК</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Стандартизованные коэффициенты смертности в регионах Республики Казахстан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июня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таблица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административный источник – местные исполнительные органы, МЗ РК, МЮ РК</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Стандартизованные коэффициенты смертности по основным классам причин смерти по Республики Казахстан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июня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таблица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административный источник – местные исполнительные органы, МЗ РК, МЮ РК</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 Биллетера в регионах Республики Казахстан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июня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таблица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административные источники – местные исполнительные органы, МЗ РК, МЮ РК</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 старения населения в регионах Республики Казахстан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июня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таблица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административные источники – местные исполнительные органы, МВД РК, МЗ РК, МЮ РК</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Административно-территориальные единицы Республики Казахстан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два раза в год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7" w:id="209"/>
          <w:p>
            <w:pPr>
              <w:spacing w:after="20"/>
              <w:ind w:left="20"/>
              <w:jc w:val="both"/>
            </w:pPr>
            <w:r>
              <w:rPr>
                <w:rFonts w:ascii="Times New Roman"/>
                <w:b w:val="false"/>
                <w:i w:val="false"/>
                <w:color w:val="000000"/>
                <w:sz w:val="20"/>
              </w:rPr>
              <w:t>
19 февраля</w:t>
            </w:r>
          </w:p>
          <w:bookmarkEnd w:id="209"/>
          <w:p>
            <w:pPr>
              <w:spacing w:after="20"/>
              <w:ind w:left="20"/>
              <w:jc w:val="both"/>
            </w:pPr>
            <w:r>
              <w:rPr>
                <w:rFonts w:ascii="Times New Roman"/>
                <w:b w:val="false"/>
                <w:i w:val="false"/>
                <w:color w:val="000000"/>
                <w:sz w:val="20"/>
              </w:rPr>
              <w:t>
19 августа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статистический бюллетень</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КАТО</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 образования, науки и инноваций</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оказанных услуг организациями образования Республики Казахстан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квартальная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8" w:id="210"/>
          <w:p>
            <w:pPr>
              <w:spacing w:after="20"/>
              <w:ind w:left="20"/>
              <w:jc w:val="both"/>
            </w:pPr>
            <w:r>
              <w:rPr>
                <w:rFonts w:ascii="Times New Roman"/>
                <w:b w:val="false"/>
                <w:i w:val="false"/>
                <w:color w:val="000000"/>
                <w:sz w:val="20"/>
              </w:rPr>
              <w:t>
28 февраля,</w:t>
            </w:r>
          </w:p>
          <w:bookmarkEnd w:id="210"/>
          <w:p>
            <w:pPr>
              <w:spacing w:after="20"/>
              <w:ind w:left="20"/>
              <w:jc w:val="both"/>
            </w:pPr>
            <w:r>
              <w:rPr>
                <w:rFonts w:ascii="Times New Roman"/>
                <w:b w:val="false"/>
                <w:i w:val="false"/>
                <w:color w:val="000000"/>
                <w:sz w:val="20"/>
              </w:rPr>
              <w:t>
</w:t>
            </w:r>
            <w:r>
              <w:rPr>
                <w:rFonts w:ascii="Times New Roman"/>
                <w:b w:val="false"/>
                <w:i w:val="false"/>
                <w:color w:val="000000"/>
                <w:sz w:val="20"/>
              </w:rPr>
              <w:t>30 мая, 29 августа,</w:t>
            </w:r>
          </w:p>
          <w:p>
            <w:pPr>
              <w:spacing w:after="20"/>
              <w:ind w:left="20"/>
              <w:jc w:val="both"/>
            </w:pPr>
            <w:r>
              <w:rPr>
                <w:rFonts w:ascii="Times New Roman"/>
                <w:b w:val="false"/>
                <w:i w:val="false"/>
                <w:color w:val="000000"/>
                <w:sz w:val="20"/>
              </w:rPr>
              <w:t>
29 ноября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статистический бюллетень</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1-услуги</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Финансово-хозяйственная деятельность организаций образования в Республике Казахстан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июня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статистический бюллетень</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Соцфин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образование в Республике Казахстан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раз в год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декабря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статистический бюллетень</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ОВПО</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в Республике Казахстан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раз в год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декабря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статистический бюллетень</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ОВПО</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Техническое и профессиональное, послесреднее образование в Республике Казахстан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раз в год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декабря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статистический бюллетень</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2-НК</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инновационной деятельности предприятий в Республике Казахстан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мая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таблицы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1-инновация</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показатели научно-исследовательских и опытно-конструкторских работ в Республике Казахстан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марта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таблицы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1-наука</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 здравоохранения и социального обеспечения</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оказанных услуг в области здравоохранения и предоставления социальных услуг</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квартальная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0" w:id="211"/>
          <w:p>
            <w:pPr>
              <w:spacing w:after="20"/>
              <w:ind w:left="20"/>
              <w:jc w:val="both"/>
            </w:pPr>
            <w:r>
              <w:rPr>
                <w:rFonts w:ascii="Times New Roman"/>
                <w:b w:val="false"/>
                <w:i w:val="false"/>
                <w:color w:val="000000"/>
                <w:sz w:val="20"/>
              </w:rPr>
              <w:t>
1 марта, 31 мая,</w:t>
            </w:r>
          </w:p>
          <w:bookmarkEnd w:id="211"/>
          <w:p>
            <w:pPr>
              <w:spacing w:after="20"/>
              <w:ind w:left="20"/>
              <w:jc w:val="both"/>
            </w:pPr>
            <w:r>
              <w:rPr>
                <w:rFonts w:ascii="Times New Roman"/>
                <w:b w:val="false"/>
                <w:i w:val="false"/>
                <w:color w:val="000000"/>
                <w:sz w:val="20"/>
              </w:rPr>
              <w:t>
29 августа, 29 ноября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статистический бюллетень</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1-услуги</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Санаторно-курортная деятельность в Республике Казахстан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марта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статистический бюллетень</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1-санаторий</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Финансово-хозяйственная деятельность организаций здравоохранения и социального обслуживания населения в Республике Казахстан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июня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статистический бюллетень</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Соцфин</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травматизме, связанном с трудовой деятельностью, и профессиональных заболеваниях в Республике Казахстан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мая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статистический бюллетень</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7-ТПЗ</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Организации по предоставлению специальных социальных услуг в Республике Казахстан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марта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статистический бюллетень</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3-социальное обеспечение</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 правонарушений</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доверия населения к правоохранительным органам и судебной системе</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два раза в год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января</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статистический бюллетень</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июля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 уровня жизни</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Оценка номинальных денежных доходов населения по регионам Республики Казахстана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1" w:id="212"/>
          <w:p>
            <w:pPr>
              <w:spacing w:after="20"/>
              <w:ind w:left="20"/>
              <w:jc w:val="both"/>
            </w:pPr>
            <w:r>
              <w:rPr>
                <w:rFonts w:ascii="Times New Roman"/>
                <w:b w:val="false"/>
                <w:i w:val="false"/>
                <w:color w:val="000000"/>
                <w:sz w:val="20"/>
              </w:rPr>
              <w:t>
квартальная</w:t>
            </w:r>
          </w:p>
          <w:bookmarkEnd w:id="212"/>
          <w:p>
            <w:pPr>
              <w:spacing w:after="20"/>
              <w:ind w:left="20"/>
              <w:jc w:val="both"/>
            </w:pPr>
            <w:r>
              <w:rPr>
                <w:rFonts w:ascii="Times New Roman"/>
                <w:b w:val="false"/>
                <w:i w:val="false"/>
                <w:color w:val="000000"/>
                <w:sz w:val="20"/>
              </w:rPr>
              <w:t>
годовая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2" w:id="213"/>
          <w:p>
            <w:pPr>
              <w:spacing w:after="20"/>
              <w:ind w:left="20"/>
              <w:jc w:val="both"/>
            </w:pPr>
            <w:r>
              <w:rPr>
                <w:rFonts w:ascii="Times New Roman"/>
                <w:b w:val="false"/>
                <w:i w:val="false"/>
                <w:color w:val="000000"/>
                <w:sz w:val="20"/>
              </w:rPr>
              <w:t>
29 марта,</w:t>
            </w:r>
          </w:p>
          <w:bookmarkEnd w:id="213"/>
          <w:p>
            <w:pPr>
              <w:spacing w:after="20"/>
              <w:ind w:left="20"/>
              <w:jc w:val="both"/>
            </w:pPr>
            <w:r>
              <w:rPr>
                <w:rFonts w:ascii="Times New Roman"/>
                <w:b w:val="false"/>
                <w:i w:val="false"/>
                <w:color w:val="000000"/>
                <w:sz w:val="20"/>
              </w:rPr>
              <w:t>
</w:t>
            </w:r>
            <w:r>
              <w:rPr>
                <w:rFonts w:ascii="Times New Roman"/>
                <w:b w:val="false"/>
                <w:i w:val="false"/>
                <w:color w:val="000000"/>
                <w:sz w:val="20"/>
              </w:rPr>
              <w:t>28 июня,</w:t>
            </w:r>
          </w:p>
          <w:p>
            <w:pPr>
              <w:spacing w:after="20"/>
              <w:ind w:left="20"/>
              <w:jc w:val="both"/>
            </w:pPr>
            <w:r>
              <w:rPr>
                <w:rFonts w:ascii="Times New Roman"/>
                <w:b w:val="false"/>
                <w:i w:val="false"/>
                <w:color w:val="000000"/>
                <w:sz w:val="20"/>
              </w:rPr>
              <w:t>
</w:t>
            </w:r>
            <w:r>
              <w:rPr>
                <w:rFonts w:ascii="Times New Roman"/>
                <w:b w:val="false"/>
                <w:i w:val="false"/>
                <w:color w:val="000000"/>
                <w:sz w:val="20"/>
              </w:rPr>
              <w:t>30 сентября,</w:t>
            </w:r>
          </w:p>
          <w:p>
            <w:pPr>
              <w:spacing w:after="20"/>
              <w:ind w:left="20"/>
              <w:jc w:val="both"/>
            </w:pPr>
            <w:r>
              <w:rPr>
                <w:rFonts w:ascii="Times New Roman"/>
                <w:b w:val="false"/>
                <w:i w:val="false"/>
                <w:color w:val="000000"/>
                <w:sz w:val="20"/>
              </w:rPr>
              <w:t>
</w:t>
            </w:r>
            <w:r>
              <w:rPr>
                <w:rFonts w:ascii="Times New Roman"/>
                <w:b w:val="false"/>
                <w:i w:val="false"/>
                <w:color w:val="000000"/>
                <w:sz w:val="20"/>
              </w:rPr>
              <w:t>30 декабря</w:t>
            </w:r>
          </w:p>
          <w:p>
            <w:pPr>
              <w:spacing w:after="20"/>
              <w:ind w:left="20"/>
              <w:jc w:val="both"/>
            </w:pPr>
            <w:r>
              <w:rPr>
                <w:rFonts w:ascii="Times New Roman"/>
                <w:b w:val="false"/>
                <w:i w:val="false"/>
                <w:color w:val="000000"/>
                <w:sz w:val="20"/>
              </w:rPr>
              <w:t>
9 октября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статистический бюллетень</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 004, D 008, Т-001, 1-Т, 2-МП, Ц-101, Ц-101э, 1-собес, отчет о жилищной помощи, отчет о назначении и выплате государственной АСП, 2-возмещение затрат, 6-СВ, 1-СБ, отчет о страховых выплатах, отчет о сумме выплаченных стипендий, демографическая статистика, досчет на недоучет фонда заработной платы (сокрытия), данные по ВРП</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и доходы населения Республики Казахстан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6" w:id="214"/>
          <w:p>
            <w:pPr>
              <w:spacing w:after="20"/>
              <w:ind w:left="20"/>
              <w:jc w:val="both"/>
            </w:pPr>
            <w:r>
              <w:rPr>
                <w:rFonts w:ascii="Times New Roman"/>
                <w:b w:val="false"/>
                <w:i w:val="false"/>
                <w:color w:val="000000"/>
                <w:sz w:val="20"/>
              </w:rPr>
              <w:t>
квартальная</w:t>
            </w:r>
          </w:p>
          <w:bookmarkEnd w:id="214"/>
          <w:p>
            <w:pPr>
              <w:spacing w:after="20"/>
              <w:ind w:left="20"/>
              <w:jc w:val="both"/>
            </w:pPr>
            <w:r>
              <w:rPr>
                <w:rFonts w:ascii="Times New Roman"/>
                <w:b w:val="false"/>
                <w:i w:val="false"/>
                <w:color w:val="000000"/>
                <w:sz w:val="20"/>
              </w:rPr>
              <w:t>
годовая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7" w:id="215"/>
          <w:p>
            <w:pPr>
              <w:spacing w:after="20"/>
              <w:ind w:left="20"/>
              <w:jc w:val="both"/>
            </w:pPr>
            <w:r>
              <w:rPr>
                <w:rFonts w:ascii="Times New Roman"/>
                <w:b w:val="false"/>
                <w:i w:val="false"/>
                <w:color w:val="000000"/>
                <w:sz w:val="20"/>
              </w:rPr>
              <w:t>
12 марта,</w:t>
            </w:r>
          </w:p>
          <w:bookmarkEnd w:id="215"/>
          <w:p>
            <w:pPr>
              <w:spacing w:after="20"/>
              <w:ind w:left="20"/>
              <w:jc w:val="both"/>
            </w:pPr>
            <w:r>
              <w:rPr>
                <w:rFonts w:ascii="Times New Roman"/>
                <w:b w:val="false"/>
                <w:i w:val="false"/>
                <w:color w:val="000000"/>
                <w:sz w:val="20"/>
              </w:rPr>
              <w:t>
</w:t>
            </w:r>
            <w:r>
              <w:rPr>
                <w:rFonts w:ascii="Times New Roman"/>
                <w:b w:val="false"/>
                <w:i w:val="false"/>
                <w:color w:val="000000"/>
                <w:sz w:val="20"/>
              </w:rPr>
              <w:t>12 июня,</w:t>
            </w:r>
          </w:p>
          <w:p>
            <w:pPr>
              <w:spacing w:after="20"/>
              <w:ind w:left="20"/>
              <w:jc w:val="both"/>
            </w:pPr>
            <w:r>
              <w:rPr>
                <w:rFonts w:ascii="Times New Roman"/>
                <w:b w:val="false"/>
                <w:i w:val="false"/>
                <w:color w:val="000000"/>
                <w:sz w:val="20"/>
              </w:rPr>
              <w:t>
</w:t>
            </w:r>
            <w:r>
              <w:rPr>
                <w:rFonts w:ascii="Times New Roman"/>
                <w:b w:val="false"/>
                <w:i w:val="false"/>
                <w:color w:val="000000"/>
                <w:sz w:val="20"/>
              </w:rPr>
              <w:t>12 сентября,</w:t>
            </w:r>
          </w:p>
          <w:p>
            <w:pPr>
              <w:spacing w:after="20"/>
              <w:ind w:left="20"/>
              <w:jc w:val="both"/>
            </w:pPr>
            <w:r>
              <w:rPr>
                <w:rFonts w:ascii="Times New Roman"/>
                <w:b w:val="false"/>
                <w:i w:val="false"/>
                <w:color w:val="000000"/>
                <w:sz w:val="20"/>
              </w:rPr>
              <w:t>
</w:t>
            </w:r>
            <w:r>
              <w:rPr>
                <w:rFonts w:ascii="Times New Roman"/>
                <w:b w:val="false"/>
                <w:i w:val="false"/>
                <w:color w:val="000000"/>
                <w:sz w:val="20"/>
              </w:rPr>
              <w:t>12 декабря</w:t>
            </w:r>
          </w:p>
          <w:p>
            <w:pPr>
              <w:spacing w:after="20"/>
              <w:ind w:left="20"/>
              <w:jc w:val="both"/>
            </w:pPr>
            <w:r>
              <w:rPr>
                <w:rFonts w:ascii="Times New Roman"/>
                <w:b w:val="false"/>
                <w:i w:val="false"/>
                <w:color w:val="000000"/>
                <w:sz w:val="20"/>
              </w:rPr>
              <w:t>
18 апреля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статистический бюллетень</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 003, D 004, D 008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и доходы домашних хозяйств Республики Казахстан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1" w:id="216"/>
          <w:p>
            <w:pPr>
              <w:spacing w:after="20"/>
              <w:ind w:left="20"/>
              <w:jc w:val="both"/>
            </w:pPr>
            <w:r>
              <w:rPr>
                <w:rFonts w:ascii="Times New Roman"/>
                <w:b w:val="false"/>
                <w:i w:val="false"/>
                <w:color w:val="000000"/>
                <w:sz w:val="20"/>
              </w:rPr>
              <w:t>
квартальная</w:t>
            </w:r>
          </w:p>
          <w:bookmarkEnd w:id="216"/>
          <w:p>
            <w:pPr>
              <w:spacing w:after="20"/>
              <w:ind w:left="20"/>
              <w:jc w:val="both"/>
            </w:pPr>
            <w:r>
              <w:rPr>
                <w:rFonts w:ascii="Times New Roman"/>
                <w:b w:val="false"/>
                <w:i w:val="false"/>
                <w:color w:val="000000"/>
                <w:sz w:val="20"/>
              </w:rPr>
              <w:t>
годовая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2" w:id="217"/>
          <w:p>
            <w:pPr>
              <w:spacing w:after="20"/>
              <w:ind w:left="20"/>
              <w:jc w:val="both"/>
            </w:pPr>
            <w:r>
              <w:rPr>
                <w:rFonts w:ascii="Times New Roman"/>
                <w:b w:val="false"/>
                <w:i w:val="false"/>
                <w:color w:val="000000"/>
                <w:sz w:val="20"/>
              </w:rPr>
              <w:t>
13 марта,</w:t>
            </w:r>
          </w:p>
          <w:bookmarkEnd w:id="217"/>
          <w:p>
            <w:pPr>
              <w:spacing w:after="20"/>
              <w:ind w:left="20"/>
              <w:jc w:val="both"/>
            </w:pPr>
            <w:r>
              <w:rPr>
                <w:rFonts w:ascii="Times New Roman"/>
                <w:b w:val="false"/>
                <w:i w:val="false"/>
                <w:color w:val="000000"/>
                <w:sz w:val="20"/>
              </w:rPr>
              <w:t>
</w:t>
            </w:r>
            <w:r>
              <w:rPr>
                <w:rFonts w:ascii="Times New Roman"/>
                <w:b w:val="false"/>
                <w:i w:val="false"/>
                <w:color w:val="000000"/>
                <w:sz w:val="20"/>
              </w:rPr>
              <w:t>13 июня,</w:t>
            </w:r>
          </w:p>
          <w:p>
            <w:pPr>
              <w:spacing w:after="20"/>
              <w:ind w:left="20"/>
              <w:jc w:val="both"/>
            </w:pPr>
            <w:r>
              <w:rPr>
                <w:rFonts w:ascii="Times New Roman"/>
                <w:b w:val="false"/>
                <w:i w:val="false"/>
                <w:color w:val="000000"/>
                <w:sz w:val="20"/>
              </w:rPr>
              <w:t>
</w:t>
            </w:r>
            <w:r>
              <w:rPr>
                <w:rFonts w:ascii="Times New Roman"/>
                <w:b w:val="false"/>
                <w:i w:val="false"/>
                <w:color w:val="000000"/>
                <w:sz w:val="20"/>
              </w:rPr>
              <w:t>13 сентября,</w:t>
            </w:r>
          </w:p>
          <w:p>
            <w:pPr>
              <w:spacing w:after="20"/>
              <w:ind w:left="20"/>
              <w:jc w:val="both"/>
            </w:pPr>
            <w:r>
              <w:rPr>
                <w:rFonts w:ascii="Times New Roman"/>
                <w:b w:val="false"/>
                <w:i w:val="false"/>
                <w:color w:val="000000"/>
                <w:sz w:val="20"/>
              </w:rPr>
              <w:t>
</w:t>
            </w:r>
            <w:r>
              <w:rPr>
                <w:rFonts w:ascii="Times New Roman"/>
                <w:b w:val="false"/>
                <w:i w:val="false"/>
                <w:color w:val="000000"/>
                <w:sz w:val="20"/>
              </w:rPr>
              <w:t>13 декабря</w:t>
            </w:r>
          </w:p>
          <w:p>
            <w:pPr>
              <w:spacing w:after="20"/>
              <w:ind w:left="20"/>
              <w:jc w:val="both"/>
            </w:pPr>
            <w:r>
              <w:rPr>
                <w:rFonts w:ascii="Times New Roman"/>
                <w:b w:val="false"/>
                <w:i w:val="false"/>
                <w:color w:val="000000"/>
                <w:sz w:val="20"/>
              </w:rPr>
              <w:t>
19 апреля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таблицы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 003, D 004, D 008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Потребление продуктов питания в домашних хозяйствах Республики Казахстан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6" w:id="218"/>
          <w:p>
            <w:pPr>
              <w:spacing w:after="20"/>
              <w:ind w:left="20"/>
              <w:jc w:val="both"/>
            </w:pPr>
            <w:r>
              <w:rPr>
                <w:rFonts w:ascii="Times New Roman"/>
                <w:b w:val="false"/>
                <w:i w:val="false"/>
                <w:color w:val="000000"/>
                <w:sz w:val="20"/>
              </w:rPr>
              <w:t>
квартальная</w:t>
            </w:r>
          </w:p>
          <w:bookmarkEnd w:id="218"/>
          <w:p>
            <w:pPr>
              <w:spacing w:after="20"/>
              <w:ind w:left="20"/>
              <w:jc w:val="both"/>
            </w:pPr>
            <w:r>
              <w:rPr>
                <w:rFonts w:ascii="Times New Roman"/>
                <w:b w:val="false"/>
                <w:i w:val="false"/>
                <w:color w:val="000000"/>
                <w:sz w:val="20"/>
              </w:rPr>
              <w:t>
годовая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7" w:id="219"/>
          <w:p>
            <w:pPr>
              <w:spacing w:after="20"/>
              <w:ind w:left="20"/>
              <w:jc w:val="both"/>
            </w:pPr>
            <w:r>
              <w:rPr>
                <w:rFonts w:ascii="Times New Roman"/>
                <w:b w:val="false"/>
                <w:i w:val="false"/>
                <w:color w:val="000000"/>
                <w:sz w:val="20"/>
              </w:rPr>
              <w:t>
11 марта,</w:t>
            </w:r>
          </w:p>
          <w:bookmarkEnd w:id="219"/>
          <w:p>
            <w:pPr>
              <w:spacing w:after="20"/>
              <w:ind w:left="20"/>
              <w:jc w:val="both"/>
            </w:pPr>
            <w:r>
              <w:rPr>
                <w:rFonts w:ascii="Times New Roman"/>
                <w:b w:val="false"/>
                <w:i w:val="false"/>
                <w:color w:val="000000"/>
                <w:sz w:val="20"/>
              </w:rPr>
              <w:t>
</w:t>
            </w:r>
            <w:r>
              <w:rPr>
                <w:rFonts w:ascii="Times New Roman"/>
                <w:b w:val="false"/>
                <w:i w:val="false"/>
                <w:color w:val="000000"/>
                <w:sz w:val="20"/>
              </w:rPr>
              <w:t>10 июня,</w:t>
            </w:r>
          </w:p>
          <w:p>
            <w:pPr>
              <w:spacing w:after="20"/>
              <w:ind w:left="20"/>
              <w:jc w:val="both"/>
            </w:pPr>
            <w:r>
              <w:rPr>
                <w:rFonts w:ascii="Times New Roman"/>
                <w:b w:val="false"/>
                <w:i w:val="false"/>
                <w:color w:val="000000"/>
                <w:sz w:val="20"/>
              </w:rPr>
              <w:t>
</w:t>
            </w:r>
            <w:r>
              <w:rPr>
                <w:rFonts w:ascii="Times New Roman"/>
                <w:b w:val="false"/>
                <w:i w:val="false"/>
                <w:color w:val="000000"/>
                <w:sz w:val="20"/>
              </w:rPr>
              <w:t>10 сентября,</w:t>
            </w:r>
          </w:p>
          <w:p>
            <w:pPr>
              <w:spacing w:after="20"/>
              <w:ind w:left="20"/>
              <w:jc w:val="both"/>
            </w:pPr>
            <w:r>
              <w:rPr>
                <w:rFonts w:ascii="Times New Roman"/>
                <w:b w:val="false"/>
                <w:i w:val="false"/>
                <w:color w:val="000000"/>
                <w:sz w:val="20"/>
              </w:rPr>
              <w:t>
</w:t>
            </w:r>
            <w:r>
              <w:rPr>
                <w:rFonts w:ascii="Times New Roman"/>
                <w:b w:val="false"/>
                <w:i w:val="false"/>
                <w:color w:val="000000"/>
                <w:sz w:val="20"/>
              </w:rPr>
              <w:t>10 декабря</w:t>
            </w:r>
          </w:p>
          <w:p>
            <w:pPr>
              <w:spacing w:after="20"/>
              <w:ind w:left="20"/>
              <w:jc w:val="both"/>
            </w:pPr>
            <w:r>
              <w:rPr>
                <w:rFonts w:ascii="Times New Roman"/>
                <w:b w:val="false"/>
                <w:i w:val="false"/>
                <w:color w:val="000000"/>
                <w:sz w:val="20"/>
              </w:rPr>
              <w:t>
12 апреля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статистический бюллетень</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 003, D 004, D 008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энергетической ценности продуктов питания, потребляемых населением Республики Казахстан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июня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таблицы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 003, D 004, D 008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Производственная деятельность домашних хозяйств в Республике Казахстан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1" w:id="220"/>
          <w:p>
            <w:pPr>
              <w:spacing w:after="20"/>
              <w:ind w:left="20"/>
              <w:jc w:val="both"/>
            </w:pPr>
            <w:r>
              <w:rPr>
                <w:rFonts w:ascii="Times New Roman"/>
                <w:b w:val="false"/>
                <w:i w:val="false"/>
                <w:color w:val="000000"/>
                <w:sz w:val="20"/>
              </w:rPr>
              <w:t>
квартальная</w:t>
            </w:r>
          </w:p>
          <w:bookmarkEnd w:id="220"/>
          <w:p>
            <w:pPr>
              <w:spacing w:after="20"/>
              <w:ind w:left="20"/>
              <w:jc w:val="both"/>
            </w:pPr>
            <w:r>
              <w:rPr>
                <w:rFonts w:ascii="Times New Roman"/>
                <w:b w:val="false"/>
                <w:i w:val="false"/>
                <w:color w:val="000000"/>
                <w:sz w:val="20"/>
              </w:rPr>
              <w:t>
годовая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2" w:id="221"/>
          <w:p>
            <w:pPr>
              <w:spacing w:after="20"/>
              <w:ind w:left="20"/>
              <w:jc w:val="both"/>
            </w:pPr>
            <w:r>
              <w:rPr>
                <w:rFonts w:ascii="Times New Roman"/>
                <w:b w:val="false"/>
                <w:i w:val="false"/>
                <w:color w:val="000000"/>
                <w:sz w:val="20"/>
              </w:rPr>
              <w:t>
14 марта,</w:t>
            </w:r>
          </w:p>
          <w:bookmarkEnd w:id="221"/>
          <w:p>
            <w:pPr>
              <w:spacing w:after="20"/>
              <w:ind w:left="20"/>
              <w:jc w:val="both"/>
            </w:pPr>
            <w:r>
              <w:rPr>
                <w:rFonts w:ascii="Times New Roman"/>
                <w:b w:val="false"/>
                <w:i w:val="false"/>
                <w:color w:val="000000"/>
                <w:sz w:val="20"/>
              </w:rPr>
              <w:t>
</w:t>
            </w:r>
            <w:r>
              <w:rPr>
                <w:rFonts w:ascii="Times New Roman"/>
                <w:b w:val="false"/>
                <w:i w:val="false"/>
                <w:color w:val="000000"/>
                <w:sz w:val="20"/>
              </w:rPr>
              <w:t>14 июня,</w:t>
            </w:r>
          </w:p>
          <w:p>
            <w:pPr>
              <w:spacing w:after="20"/>
              <w:ind w:left="20"/>
              <w:jc w:val="both"/>
            </w:pPr>
            <w:r>
              <w:rPr>
                <w:rFonts w:ascii="Times New Roman"/>
                <w:b w:val="false"/>
                <w:i w:val="false"/>
                <w:color w:val="000000"/>
                <w:sz w:val="20"/>
              </w:rPr>
              <w:t>
</w:t>
            </w:r>
            <w:r>
              <w:rPr>
                <w:rFonts w:ascii="Times New Roman"/>
                <w:b w:val="false"/>
                <w:i w:val="false"/>
                <w:color w:val="000000"/>
                <w:sz w:val="20"/>
              </w:rPr>
              <w:t>13 сентября,</w:t>
            </w:r>
          </w:p>
          <w:p>
            <w:pPr>
              <w:spacing w:after="20"/>
              <w:ind w:left="20"/>
              <w:jc w:val="both"/>
            </w:pPr>
            <w:r>
              <w:rPr>
                <w:rFonts w:ascii="Times New Roman"/>
                <w:b w:val="false"/>
                <w:i w:val="false"/>
                <w:color w:val="000000"/>
                <w:sz w:val="20"/>
              </w:rPr>
              <w:t>
</w:t>
            </w:r>
            <w:r>
              <w:rPr>
                <w:rFonts w:ascii="Times New Roman"/>
                <w:b w:val="false"/>
                <w:i w:val="false"/>
                <w:color w:val="000000"/>
                <w:sz w:val="20"/>
              </w:rPr>
              <w:t>13 декабря</w:t>
            </w:r>
          </w:p>
          <w:p>
            <w:pPr>
              <w:spacing w:after="20"/>
              <w:ind w:left="20"/>
              <w:jc w:val="both"/>
            </w:pPr>
            <w:r>
              <w:rPr>
                <w:rFonts w:ascii="Times New Roman"/>
                <w:b w:val="false"/>
                <w:i w:val="false"/>
                <w:color w:val="000000"/>
                <w:sz w:val="20"/>
              </w:rPr>
              <w:t>
15 апреля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статистический бюллетень</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 004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показатели дифференциации доходов населения Республики Казахстан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6" w:id="222"/>
          <w:p>
            <w:pPr>
              <w:spacing w:after="20"/>
              <w:ind w:left="20"/>
              <w:jc w:val="both"/>
            </w:pPr>
            <w:r>
              <w:rPr>
                <w:rFonts w:ascii="Times New Roman"/>
                <w:b w:val="false"/>
                <w:i w:val="false"/>
                <w:color w:val="000000"/>
                <w:sz w:val="20"/>
              </w:rPr>
              <w:t>
квартальная</w:t>
            </w:r>
          </w:p>
          <w:bookmarkEnd w:id="222"/>
          <w:p>
            <w:pPr>
              <w:spacing w:after="20"/>
              <w:ind w:left="20"/>
              <w:jc w:val="both"/>
            </w:pPr>
            <w:r>
              <w:rPr>
                <w:rFonts w:ascii="Times New Roman"/>
                <w:b w:val="false"/>
                <w:i w:val="false"/>
                <w:color w:val="000000"/>
                <w:sz w:val="20"/>
              </w:rPr>
              <w:t>
годовая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7" w:id="223"/>
          <w:p>
            <w:pPr>
              <w:spacing w:after="20"/>
              <w:ind w:left="20"/>
              <w:jc w:val="both"/>
            </w:pPr>
            <w:r>
              <w:rPr>
                <w:rFonts w:ascii="Times New Roman"/>
                <w:b w:val="false"/>
                <w:i w:val="false"/>
                <w:color w:val="000000"/>
                <w:sz w:val="20"/>
              </w:rPr>
              <w:t>
13 марта,</w:t>
            </w:r>
          </w:p>
          <w:bookmarkEnd w:id="223"/>
          <w:p>
            <w:pPr>
              <w:spacing w:after="20"/>
              <w:ind w:left="20"/>
              <w:jc w:val="both"/>
            </w:pPr>
            <w:r>
              <w:rPr>
                <w:rFonts w:ascii="Times New Roman"/>
                <w:b w:val="false"/>
                <w:i w:val="false"/>
                <w:color w:val="000000"/>
                <w:sz w:val="20"/>
              </w:rPr>
              <w:t>
</w:t>
            </w:r>
            <w:r>
              <w:rPr>
                <w:rFonts w:ascii="Times New Roman"/>
                <w:b w:val="false"/>
                <w:i w:val="false"/>
                <w:color w:val="000000"/>
                <w:sz w:val="20"/>
              </w:rPr>
              <w:t>12 июня,</w:t>
            </w:r>
          </w:p>
          <w:p>
            <w:pPr>
              <w:spacing w:after="20"/>
              <w:ind w:left="20"/>
              <w:jc w:val="both"/>
            </w:pPr>
            <w:r>
              <w:rPr>
                <w:rFonts w:ascii="Times New Roman"/>
                <w:b w:val="false"/>
                <w:i w:val="false"/>
                <w:color w:val="000000"/>
                <w:sz w:val="20"/>
              </w:rPr>
              <w:t>
</w:t>
            </w:r>
            <w:r>
              <w:rPr>
                <w:rFonts w:ascii="Times New Roman"/>
                <w:b w:val="false"/>
                <w:i w:val="false"/>
                <w:color w:val="000000"/>
                <w:sz w:val="20"/>
              </w:rPr>
              <w:t>12 сентября,</w:t>
            </w:r>
          </w:p>
          <w:p>
            <w:pPr>
              <w:spacing w:after="20"/>
              <w:ind w:left="20"/>
              <w:jc w:val="both"/>
            </w:pPr>
            <w:r>
              <w:rPr>
                <w:rFonts w:ascii="Times New Roman"/>
                <w:b w:val="false"/>
                <w:i w:val="false"/>
                <w:color w:val="000000"/>
                <w:sz w:val="20"/>
              </w:rPr>
              <w:t>
</w:t>
            </w:r>
            <w:r>
              <w:rPr>
                <w:rFonts w:ascii="Times New Roman"/>
                <w:b w:val="false"/>
                <w:i w:val="false"/>
                <w:color w:val="000000"/>
                <w:sz w:val="20"/>
              </w:rPr>
              <w:t>12 декабря</w:t>
            </w:r>
          </w:p>
          <w:p>
            <w:pPr>
              <w:spacing w:after="20"/>
              <w:ind w:left="20"/>
              <w:jc w:val="both"/>
            </w:pPr>
            <w:r>
              <w:rPr>
                <w:rFonts w:ascii="Times New Roman"/>
                <w:b w:val="false"/>
                <w:i w:val="false"/>
                <w:color w:val="000000"/>
                <w:sz w:val="20"/>
              </w:rPr>
              <w:t>
24 апреля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статистический бюллетень</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 003, D 004, D 008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Качество жизни населения в Республике Казахстан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июля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статистический бюллетень</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 002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Социально-демографические характеристики домашних хозяйств Республики Казахстан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апреля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таблицы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 008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благоустройстве домашних хозяйств Республики Казахстан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апреля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таблицы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 006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Потребление табака взрослым населением в Республике Казахстан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октября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таблицы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 007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 качества жизни в Казахстане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декабря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таблицы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 001, D 002, D 004, D 006, Т-001, УДН, сборник "О жилищном фонде", элементы национального богатства по секторам экономики, национальные счета внутренней экономики Республики Казахстан, ВВП методом доходов, отчет результатов исследования (PISA), данные переписи населения, отчет о состоянии окружающей среды Республики Казахстан, демографическая статистика, отчет об уголовных правонарушениях</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Величина прожиточного минимума в Республике Казахстан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месячная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1" w:id="224"/>
          <w:p>
            <w:pPr>
              <w:spacing w:after="20"/>
              <w:ind w:left="20"/>
              <w:jc w:val="both"/>
            </w:pPr>
            <w:r>
              <w:rPr>
                <w:rFonts w:ascii="Times New Roman"/>
                <w:b w:val="false"/>
                <w:i w:val="false"/>
                <w:color w:val="000000"/>
                <w:sz w:val="20"/>
              </w:rPr>
              <w:t>
31 января,</w:t>
            </w:r>
          </w:p>
          <w:bookmarkEnd w:id="224"/>
          <w:p>
            <w:pPr>
              <w:spacing w:after="20"/>
              <w:ind w:left="20"/>
              <w:jc w:val="both"/>
            </w:pPr>
            <w:r>
              <w:rPr>
                <w:rFonts w:ascii="Times New Roman"/>
                <w:b w:val="false"/>
                <w:i w:val="false"/>
                <w:color w:val="000000"/>
                <w:sz w:val="20"/>
              </w:rPr>
              <w:t>
</w:t>
            </w:r>
            <w:r>
              <w:rPr>
                <w:rFonts w:ascii="Times New Roman"/>
                <w:b w:val="false"/>
                <w:i w:val="false"/>
                <w:color w:val="000000"/>
                <w:sz w:val="20"/>
              </w:rPr>
              <w:t>29 февраля,</w:t>
            </w:r>
          </w:p>
          <w:p>
            <w:pPr>
              <w:spacing w:after="20"/>
              <w:ind w:left="20"/>
              <w:jc w:val="both"/>
            </w:pPr>
            <w:r>
              <w:rPr>
                <w:rFonts w:ascii="Times New Roman"/>
                <w:b w:val="false"/>
                <w:i w:val="false"/>
                <w:color w:val="000000"/>
                <w:sz w:val="20"/>
              </w:rPr>
              <w:t>
</w:t>
            </w:r>
            <w:r>
              <w:rPr>
                <w:rFonts w:ascii="Times New Roman"/>
                <w:b w:val="false"/>
                <w:i w:val="false"/>
                <w:color w:val="000000"/>
                <w:sz w:val="20"/>
              </w:rPr>
              <w:t>29 марта,</w:t>
            </w:r>
          </w:p>
          <w:p>
            <w:pPr>
              <w:spacing w:after="20"/>
              <w:ind w:left="20"/>
              <w:jc w:val="both"/>
            </w:pPr>
            <w:r>
              <w:rPr>
                <w:rFonts w:ascii="Times New Roman"/>
                <w:b w:val="false"/>
                <w:i w:val="false"/>
                <w:color w:val="000000"/>
                <w:sz w:val="20"/>
              </w:rPr>
              <w:t>
</w:t>
            </w:r>
            <w:r>
              <w:rPr>
                <w:rFonts w:ascii="Times New Roman"/>
                <w:b w:val="false"/>
                <w:i w:val="false"/>
                <w:color w:val="000000"/>
                <w:sz w:val="20"/>
              </w:rPr>
              <w:t>30 апреля,</w:t>
            </w:r>
          </w:p>
          <w:p>
            <w:pPr>
              <w:spacing w:after="20"/>
              <w:ind w:left="20"/>
              <w:jc w:val="both"/>
            </w:pPr>
            <w:r>
              <w:rPr>
                <w:rFonts w:ascii="Times New Roman"/>
                <w:b w:val="false"/>
                <w:i w:val="false"/>
                <w:color w:val="000000"/>
                <w:sz w:val="20"/>
              </w:rPr>
              <w:t>
</w:t>
            </w:r>
            <w:r>
              <w:rPr>
                <w:rFonts w:ascii="Times New Roman"/>
                <w:b w:val="false"/>
                <w:i w:val="false"/>
                <w:color w:val="000000"/>
                <w:sz w:val="20"/>
              </w:rPr>
              <w:t>31 мая,</w:t>
            </w:r>
          </w:p>
          <w:p>
            <w:pPr>
              <w:spacing w:after="20"/>
              <w:ind w:left="20"/>
              <w:jc w:val="both"/>
            </w:pPr>
            <w:r>
              <w:rPr>
                <w:rFonts w:ascii="Times New Roman"/>
                <w:b w:val="false"/>
                <w:i w:val="false"/>
                <w:color w:val="000000"/>
                <w:sz w:val="20"/>
              </w:rPr>
              <w:t>
28 июня,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6" w:id="225"/>
          <w:p>
            <w:pPr>
              <w:spacing w:after="20"/>
              <w:ind w:left="20"/>
              <w:jc w:val="both"/>
            </w:pPr>
            <w:r>
              <w:rPr>
                <w:rFonts w:ascii="Times New Roman"/>
                <w:b w:val="false"/>
                <w:i w:val="false"/>
                <w:color w:val="000000"/>
                <w:sz w:val="20"/>
              </w:rPr>
              <w:t>
31 июля,</w:t>
            </w:r>
          </w:p>
          <w:bookmarkEnd w:id="225"/>
          <w:p>
            <w:pPr>
              <w:spacing w:after="20"/>
              <w:ind w:left="20"/>
              <w:jc w:val="both"/>
            </w:pPr>
            <w:r>
              <w:rPr>
                <w:rFonts w:ascii="Times New Roman"/>
                <w:b w:val="false"/>
                <w:i w:val="false"/>
                <w:color w:val="000000"/>
                <w:sz w:val="20"/>
              </w:rPr>
              <w:t>
</w:t>
            </w:r>
            <w:r>
              <w:rPr>
                <w:rFonts w:ascii="Times New Roman"/>
                <w:b w:val="false"/>
                <w:i w:val="false"/>
                <w:color w:val="000000"/>
                <w:sz w:val="20"/>
              </w:rPr>
              <w:t>29 августа,</w:t>
            </w:r>
          </w:p>
          <w:p>
            <w:pPr>
              <w:spacing w:after="20"/>
              <w:ind w:left="20"/>
              <w:jc w:val="both"/>
            </w:pPr>
            <w:r>
              <w:rPr>
                <w:rFonts w:ascii="Times New Roman"/>
                <w:b w:val="false"/>
                <w:i w:val="false"/>
                <w:color w:val="000000"/>
                <w:sz w:val="20"/>
              </w:rPr>
              <w:t>
</w:t>
            </w:r>
            <w:r>
              <w:rPr>
                <w:rFonts w:ascii="Times New Roman"/>
                <w:b w:val="false"/>
                <w:i w:val="false"/>
                <w:color w:val="000000"/>
                <w:sz w:val="20"/>
              </w:rPr>
              <w:t>30 сентября,</w:t>
            </w:r>
          </w:p>
          <w:p>
            <w:pPr>
              <w:spacing w:after="20"/>
              <w:ind w:left="20"/>
              <w:jc w:val="both"/>
            </w:pPr>
            <w:r>
              <w:rPr>
                <w:rFonts w:ascii="Times New Roman"/>
                <w:b w:val="false"/>
                <w:i w:val="false"/>
                <w:color w:val="000000"/>
                <w:sz w:val="20"/>
              </w:rPr>
              <w:t>
</w:t>
            </w:r>
            <w:r>
              <w:rPr>
                <w:rFonts w:ascii="Times New Roman"/>
                <w:b w:val="false"/>
                <w:i w:val="false"/>
                <w:color w:val="000000"/>
                <w:sz w:val="20"/>
              </w:rPr>
              <w:t>31 октября,</w:t>
            </w:r>
          </w:p>
          <w:p>
            <w:pPr>
              <w:spacing w:after="20"/>
              <w:ind w:left="20"/>
              <w:jc w:val="both"/>
            </w:pPr>
            <w:r>
              <w:rPr>
                <w:rFonts w:ascii="Times New Roman"/>
                <w:b w:val="false"/>
                <w:i w:val="false"/>
                <w:color w:val="000000"/>
                <w:sz w:val="20"/>
              </w:rPr>
              <w:t>
</w:t>
            </w:r>
            <w:r>
              <w:rPr>
                <w:rFonts w:ascii="Times New Roman"/>
                <w:b w:val="false"/>
                <w:i w:val="false"/>
                <w:color w:val="000000"/>
                <w:sz w:val="20"/>
              </w:rPr>
              <w:t>29 ноября,</w:t>
            </w:r>
          </w:p>
          <w:p>
            <w:pPr>
              <w:spacing w:after="20"/>
              <w:ind w:left="20"/>
              <w:jc w:val="both"/>
            </w:pPr>
            <w:r>
              <w:rPr>
                <w:rFonts w:ascii="Times New Roman"/>
                <w:b w:val="false"/>
                <w:i w:val="false"/>
                <w:color w:val="000000"/>
                <w:sz w:val="20"/>
              </w:rPr>
              <w:t>
31 декабря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таблицы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Ц-101, Ц-101э</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 жилищного фонда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Сведения об аварийности жилья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раз в год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20 ноября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таблицы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административный источник – местные исполнительные органы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 жилищном фонде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раз в год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февраль</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таблицы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ИС Статистический регистр жилищного фонда </w:t>
            </w:r>
          </w:p>
        </w:tc>
      </w:tr>
    </w:tbl>
    <w:bookmarkStart w:name="z521" w:id="226"/>
    <w:p>
      <w:pPr>
        <w:spacing w:after="0"/>
        <w:ind w:left="0"/>
        <w:jc w:val="left"/>
      </w:pPr>
      <w:r>
        <w:rPr>
          <w:rFonts w:ascii="Times New Roman"/>
          <w:b/>
          <w:i w:val="false"/>
          <w:color w:val="000000"/>
        </w:rPr>
        <w:t xml:space="preserve"> Сводные статистические публикации</w:t>
      </w:r>
    </w:p>
    <w:bookmarkEnd w:id="2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статистической публикации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Периодичность выпуска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Сроки представления статистической информации для пользователей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представления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Социально-экономическое развитие Республики Казахстан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казахском языке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месячная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числа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таблицы</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русском языке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месячная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числа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таблицы</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английском языке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месячная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числа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таблицы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2" w:id="227"/>
          <w:p>
            <w:pPr>
              <w:spacing w:after="20"/>
              <w:ind w:left="20"/>
              <w:jc w:val="both"/>
            </w:pPr>
            <w:r>
              <w:rPr>
                <w:rFonts w:ascii="Times New Roman"/>
                <w:b w:val="false"/>
                <w:i w:val="false"/>
                <w:color w:val="000000"/>
                <w:sz w:val="20"/>
              </w:rPr>
              <w:t xml:space="preserve">
Показатели индустриально-инновационного развития Республики Казахстан </w:t>
            </w:r>
          </w:p>
          <w:bookmarkEnd w:id="227"/>
          <w:p>
            <w:pPr>
              <w:spacing w:after="20"/>
              <w:ind w:left="20"/>
              <w:jc w:val="both"/>
            </w:pPr>
            <w:r>
              <w:rPr>
                <w:rFonts w:ascii="Times New Roman"/>
                <w:b w:val="false"/>
                <w:i w:val="false"/>
                <w:color w:val="000000"/>
                <w:sz w:val="20"/>
              </w:rPr>
              <w:t>
(на казахском и русском языках)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квартальная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3" w:id="228"/>
          <w:p>
            <w:pPr>
              <w:spacing w:after="20"/>
              <w:ind w:left="20"/>
              <w:jc w:val="both"/>
            </w:pPr>
            <w:r>
              <w:rPr>
                <w:rFonts w:ascii="Times New Roman"/>
                <w:b w:val="false"/>
                <w:i w:val="false"/>
                <w:color w:val="000000"/>
                <w:sz w:val="20"/>
              </w:rPr>
              <w:t>
20 января, 20 апреля,</w:t>
            </w:r>
          </w:p>
          <w:bookmarkEnd w:id="228"/>
          <w:p>
            <w:pPr>
              <w:spacing w:after="20"/>
              <w:ind w:left="20"/>
              <w:jc w:val="both"/>
            </w:pPr>
            <w:r>
              <w:rPr>
                <w:rFonts w:ascii="Times New Roman"/>
                <w:b w:val="false"/>
                <w:i w:val="false"/>
                <w:color w:val="000000"/>
                <w:sz w:val="20"/>
              </w:rPr>
              <w:t>
20 июля, 20 октября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таблицы</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Статистический ежегодник "Казахстан в 2023 году"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казахском и русском языках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раз в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сборник</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английском языке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раз в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сборник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4" w:id="229"/>
          <w:p>
            <w:pPr>
              <w:spacing w:after="20"/>
              <w:ind w:left="20"/>
              <w:jc w:val="both"/>
            </w:pPr>
            <w:r>
              <w:rPr>
                <w:rFonts w:ascii="Times New Roman"/>
                <w:b w:val="false"/>
                <w:i w:val="false"/>
                <w:color w:val="000000"/>
                <w:sz w:val="20"/>
              </w:rPr>
              <w:t>
Статистический ежегодник "Регионы Казахстана в 2023 году"</w:t>
            </w:r>
          </w:p>
          <w:bookmarkEnd w:id="229"/>
          <w:p>
            <w:pPr>
              <w:spacing w:after="20"/>
              <w:ind w:left="20"/>
              <w:jc w:val="both"/>
            </w:pPr>
            <w:r>
              <w:rPr>
                <w:rFonts w:ascii="Times New Roman"/>
                <w:b w:val="false"/>
                <w:i w:val="false"/>
                <w:color w:val="000000"/>
                <w:sz w:val="20"/>
              </w:rPr>
              <w:t>
(на казахском и русском языках)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раз в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ноябрь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сборник</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Промышленность Республики Казахстан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казахском и русском языках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раз в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сборник</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английском языке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раз в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сборник</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Сельское, лесное и рыбное хозяйство в Республике Казахстан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казахском и русском языках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раз в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сборник</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английском языке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раз в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сборник</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Инвестиционная и строительная деятельность в Республике Казахстан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казахском и русском языках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раз в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сборник</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английском языке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раз в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сборник</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Охрана окружающей среды в Республике Казахстан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казахском и русском языках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раз в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ноябрь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сборник</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английском языке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раз в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ноябрь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сборник</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Образование в Республике Казахстан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казахском языке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раз в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ноябрь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сборник</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русском языке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раз в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ноябрь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сборник</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Демографический ежегодник Казахстана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казахском языке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раз в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август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сборник</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русском языке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раз в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август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сборник</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английском языке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раз в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август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сборник</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Женщины и мужчины Казахстана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казахском языке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раз в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сборник</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русском языке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раз в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сборник</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английском языке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раз в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сборник</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Молодежь Казахстана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казахском языке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раз в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сентябрь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сборник</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русском языке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раз в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сентябрь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сборник</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английском языке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раз в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сентябрь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сборник</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Дети Казахстана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казахском языке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раз в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сборник</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русском языке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раз в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сборник</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английском языке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раз в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сборник</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 статистических работ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казахском языке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раз в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февраль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брошюра</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русском языке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раз в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февраль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брошюра</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английском языке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раз в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февраль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брошюра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5" w:id="230"/>
          <w:p>
            <w:pPr>
              <w:spacing w:after="20"/>
              <w:ind w:left="20"/>
              <w:jc w:val="both"/>
            </w:pPr>
            <w:r>
              <w:rPr>
                <w:rFonts w:ascii="Times New Roman"/>
                <w:b w:val="false"/>
                <w:i w:val="false"/>
                <w:color w:val="000000"/>
                <w:sz w:val="20"/>
              </w:rPr>
              <w:t xml:space="preserve">
График предоставления респондентами первичных статистических данных </w:t>
            </w:r>
          </w:p>
          <w:bookmarkEnd w:id="230"/>
          <w:p>
            <w:pPr>
              <w:spacing w:after="20"/>
              <w:ind w:left="20"/>
              <w:jc w:val="both"/>
            </w:pPr>
            <w:r>
              <w:rPr>
                <w:rFonts w:ascii="Times New Roman"/>
                <w:b w:val="false"/>
                <w:i w:val="false"/>
                <w:color w:val="000000"/>
                <w:sz w:val="20"/>
              </w:rPr>
              <w:t>
(на казахском и русском языках)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раз в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февраль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таблицы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6" w:id="231"/>
          <w:p>
            <w:pPr>
              <w:spacing w:after="20"/>
              <w:ind w:left="20"/>
              <w:jc w:val="both"/>
            </w:pPr>
            <w:r>
              <w:rPr>
                <w:rFonts w:ascii="Times New Roman"/>
                <w:b w:val="false"/>
                <w:i w:val="false"/>
                <w:color w:val="000000"/>
                <w:sz w:val="20"/>
              </w:rPr>
              <w:t xml:space="preserve">
График распространения официальной статистической информации </w:t>
            </w:r>
          </w:p>
          <w:bookmarkEnd w:id="231"/>
          <w:p>
            <w:pPr>
              <w:spacing w:after="20"/>
              <w:ind w:left="20"/>
              <w:jc w:val="both"/>
            </w:pPr>
            <w:r>
              <w:rPr>
                <w:rFonts w:ascii="Times New Roman"/>
                <w:b w:val="false"/>
                <w:i w:val="false"/>
                <w:color w:val="000000"/>
                <w:sz w:val="20"/>
              </w:rPr>
              <w:t>
(на казахском и русском языках)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раз в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февраль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таблицы</w:t>
            </w:r>
          </w:p>
        </w:tc>
      </w:tr>
    </w:tbl>
    <w:bookmarkStart w:name="z527" w:id="232"/>
    <w:p>
      <w:pPr>
        <w:spacing w:after="0"/>
        <w:ind w:left="0"/>
        <w:jc w:val="left"/>
      </w:pPr>
      <w:r>
        <w:rPr>
          <w:rFonts w:ascii="Times New Roman"/>
          <w:b/>
          <w:i w:val="false"/>
          <w:color w:val="000000"/>
        </w:rPr>
        <w:t xml:space="preserve"> Раздел 3. Официальная статистическая информация, формируемая органами государственной статистики</w:t>
      </w:r>
    </w:p>
    <w:bookmarkEnd w:id="2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статистической публикации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Периодичность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Источники данных (индекс статистической формы, другие официальные источники)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завершения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Сроки представления пользователям</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по управлению земельными ресурсами Министерства сельского хозяйства Республики Казахстан</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наличии земель и распределении их по категориям, собственникам земельных участков, землепользователям и угодьям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января</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наличии орошаемых земель и распределении их по категориям, собственникам земельных участков, землепользователям и угодьям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января</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труда и социальной защиты населения Республики Казахстан</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о ситуации на рынке труда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месячная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8" w:id="233"/>
          <w:p>
            <w:pPr>
              <w:spacing w:after="20"/>
              <w:ind w:left="20"/>
              <w:jc w:val="both"/>
            </w:pPr>
            <w:r>
              <w:rPr>
                <w:rFonts w:ascii="Times New Roman"/>
                <w:b w:val="false"/>
                <w:i w:val="false"/>
                <w:color w:val="000000"/>
                <w:sz w:val="20"/>
              </w:rPr>
              <w:t>
3-ТН (скрытая безработица),</w:t>
            </w:r>
          </w:p>
          <w:bookmarkEnd w:id="233"/>
          <w:p>
            <w:pPr>
              <w:spacing w:after="20"/>
              <w:ind w:left="20"/>
              <w:jc w:val="both"/>
            </w:pPr>
            <w:r>
              <w:rPr>
                <w:rFonts w:ascii="Times New Roman"/>
                <w:b w:val="false"/>
                <w:i w:val="false"/>
                <w:color w:val="000000"/>
                <w:sz w:val="20"/>
              </w:rPr>
              <w:t>
1-Т (трудоустройство)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9" w:id="234"/>
          <w:p>
            <w:pPr>
              <w:spacing w:after="20"/>
              <w:ind w:left="20"/>
              <w:jc w:val="both"/>
            </w:pPr>
            <w:r>
              <w:rPr>
                <w:rFonts w:ascii="Times New Roman"/>
                <w:b w:val="false"/>
                <w:i w:val="false"/>
                <w:color w:val="000000"/>
                <w:sz w:val="20"/>
              </w:rPr>
              <w:t>
11 января,</w:t>
            </w:r>
          </w:p>
          <w:bookmarkEnd w:id="234"/>
          <w:p>
            <w:pPr>
              <w:spacing w:after="20"/>
              <w:ind w:left="20"/>
              <w:jc w:val="both"/>
            </w:pPr>
            <w:r>
              <w:rPr>
                <w:rFonts w:ascii="Times New Roman"/>
                <w:b w:val="false"/>
                <w:i w:val="false"/>
                <w:color w:val="000000"/>
                <w:sz w:val="20"/>
              </w:rPr>
              <w:t>
</w:t>
            </w:r>
            <w:r>
              <w:rPr>
                <w:rFonts w:ascii="Times New Roman"/>
                <w:b w:val="false"/>
                <w:i w:val="false"/>
                <w:color w:val="000000"/>
                <w:sz w:val="20"/>
              </w:rPr>
              <w:t>12 февраля,</w:t>
            </w:r>
          </w:p>
          <w:p>
            <w:pPr>
              <w:spacing w:after="20"/>
              <w:ind w:left="20"/>
              <w:jc w:val="both"/>
            </w:pPr>
            <w:r>
              <w:rPr>
                <w:rFonts w:ascii="Times New Roman"/>
                <w:b w:val="false"/>
                <w:i w:val="false"/>
                <w:color w:val="000000"/>
                <w:sz w:val="20"/>
              </w:rPr>
              <w:t>
</w:t>
            </w:r>
            <w:r>
              <w:rPr>
                <w:rFonts w:ascii="Times New Roman"/>
                <w:b w:val="false"/>
                <w:i w:val="false"/>
                <w:color w:val="000000"/>
                <w:sz w:val="20"/>
              </w:rPr>
              <w:t>11 марта,</w:t>
            </w:r>
          </w:p>
          <w:p>
            <w:pPr>
              <w:spacing w:after="20"/>
              <w:ind w:left="20"/>
              <w:jc w:val="both"/>
            </w:pPr>
            <w:r>
              <w:rPr>
                <w:rFonts w:ascii="Times New Roman"/>
                <w:b w:val="false"/>
                <w:i w:val="false"/>
                <w:color w:val="000000"/>
                <w:sz w:val="20"/>
              </w:rPr>
              <w:t>
</w:t>
            </w:r>
            <w:r>
              <w:rPr>
                <w:rFonts w:ascii="Times New Roman"/>
                <w:b w:val="false"/>
                <w:i w:val="false"/>
                <w:color w:val="000000"/>
                <w:sz w:val="20"/>
              </w:rPr>
              <w:t>12 апреля,</w:t>
            </w:r>
          </w:p>
          <w:p>
            <w:pPr>
              <w:spacing w:after="20"/>
              <w:ind w:left="20"/>
              <w:jc w:val="both"/>
            </w:pPr>
            <w:r>
              <w:rPr>
                <w:rFonts w:ascii="Times New Roman"/>
                <w:b w:val="false"/>
                <w:i w:val="false"/>
                <w:color w:val="000000"/>
                <w:sz w:val="20"/>
              </w:rPr>
              <w:t>
</w:t>
            </w:r>
            <w:r>
              <w:rPr>
                <w:rFonts w:ascii="Times New Roman"/>
                <w:b w:val="false"/>
                <w:i w:val="false"/>
                <w:color w:val="000000"/>
                <w:sz w:val="20"/>
              </w:rPr>
              <w:t>10 мая,</w:t>
            </w:r>
          </w:p>
          <w:p>
            <w:pPr>
              <w:spacing w:after="20"/>
              <w:ind w:left="20"/>
              <w:jc w:val="both"/>
            </w:pPr>
            <w:r>
              <w:rPr>
                <w:rFonts w:ascii="Times New Roman"/>
                <w:b w:val="false"/>
                <w:i w:val="false"/>
                <w:color w:val="000000"/>
                <w:sz w:val="20"/>
              </w:rPr>
              <w:t>
10 июня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4" w:id="235"/>
          <w:p>
            <w:pPr>
              <w:spacing w:after="20"/>
              <w:ind w:left="20"/>
              <w:jc w:val="both"/>
            </w:pPr>
            <w:r>
              <w:rPr>
                <w:rFonts w:ascii="Times New Roman"/>
                <w:b w:val="false"/>
                <w:i w:val="false"/>
                <w:color w:val="000000"/>
                <w:sz w:val="20"/>
              </w:rPr>
              <w:t>
12 июля,</w:t>
            </w:r>
          </w:p>
          <w:bookmarkEnd w:id="235"/>
          <w:p>
            <w:pPr>
              <w:spacing w:after="20"/>
              <w:ind w:left="20"/>
              <w:jc w:val="both"/>
            </w:pPr>
            <w:r>
              <w:rPr>
                <w:rFonts w:ascii="Times New Roman"/>
                <w:b w:val="false"/>
                <w:i w:val="false"/>
                <w:color w:val="000000"/>
                <w:sz w:val="20"/>
              </w:rPr>
              <w:t>
</w:t>
            </w:r>
            <w:r>
              <w:rPr>
                <w:rFonts w:ascii="Times New Roman"/>
                <w:b w:val="false"/>
                <w:i w:val="false"/>
                <w:color w:val="000000"/>
                <w:sz w:val="20"/>
              </w:rPr>
              <w:t>12 августа,</w:t>
            </w:r>
          </w:p>
          <w:p>
            <w:pPr>
              <w:spacing w:after="20"/>
              <w:ind w:left="20"/>
              <w:jc w:val="both"/>
            </w:pPr>
            <w:r>
              <w:rPr>
                <w:rFonts w:ascii="Times New Roman"/>
                <w:b w:val="false"/>
                <w:i w:val="false"/>
                <w:color w:val="000000"/>
                <w:sz w:val="20"/>
              </w:rPr>
              <w:t>
</w:t>
            </w:r>
            <w:r>
              <w:rPr>
                <w:rFonts w:ascii="Times New Roman"/>
                <w:b w:val="false"/>
                <w:i w:val="false"/>
                <w:color w:val="000000"/>
                <w:sz w:val="20"/>
              </w:rPr>
              <w:t>10 сентября, 11 октября</w:t>
            </w:r>
          </w:p>
          <w:p>
            <w:pPr>
              <w:spacing w:after="20"/>
              <w:ind w:left="20"/>
              <w:jc w:val="both"/>
            </w:pPr>
            <w:r>
              <w:rPr>
                <w:rFonts w:ascii="Times New Roman"/>
                <w:b w:val="false"/>
                <w:i w:val="false"/>
                <w:color w:val="000000"/>
                <w:sz w:val="20"/>
              </w:rPr>
              <w:t>
</w:t>
            </w:r>
            <w:r>
              <w:rPr>
                <w:rFonts w:ascii="Times New Roman"/>
                <w:b w:val="false"/>
                <w:i w:val="false"/>
                <w:color w:val="000000"/>
                <w:sz w:val="20"/>
              </w:rPr>
              <w:t>11 ноября,</w:t>
            </w:r>
          </w:p>
          <w:p>
            <w:pPr>
              <w:spacing w:after="20"/>
              <w:ind w:left="20"/>
              <w:jc w:val="both"/>
            </w:pPr>
            <w:r>
              <w:rPr>
                <w:rFonts w:ascii="Times New Roman"/>
                <w:b w:val="false"/>
                <w:i w:val="false"/>
                <w:color w:val="000000"/>
                <w:sz w:val="20"/>
              </w:rPr>
              <w:t>
10 декабря</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по делам строительства и жилищно-коммунального хозяйства Министерства индустрии и инфраструктурного развития Республики Казахстан</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Цены реализации производителями (поставщиками) и приобретения строительными организациями строительных материалов в Республике Казахстан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квартальная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8" w:id="236"/>
          <w:p>
            <w:pPr>
              <w:spacing w:after="20"/>
              <w:ind w:left="20"/>
              <w:jc w:val="both"/>
            </w:pPr>
            <w:r>
              <w:rPr>
                <w:rFonts w:ascii="Times New Roman"/>
                <w:b w:val="false"/>
                <w:i w:val="false"/>
                <w:color w:val="000000"/>
                <w:sz w:val="20"/>
              </w:rPr>
              <w:t>
1-СМИО,</w:t>
            </w:r>
          </w:p>
          <w:bookmarkEnd w:id="236"/>
          <w:p>
            <w:pPr>
              <w:spacing w:after="20"/>
              <w:ind w:left="20"/>
              <w:jc w:val="both"/>
            </w:pPr>
            <w:r>
              <w:rPr>
                <w:rFonts w:ascii="Times New Roman"/>
                <w:b w:val="false"/>
                <w:i w:val="false"/>
                <w:color w:val="000000"/>
                <w:sz w:val="20"/>
              </w:rPr>
              <w:t>
2-СМИО</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бюллетень</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30 числа после отчетного периода</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финансов Республики Казахстан</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об освоении и погашении правительственных и гарантированных государством займов, займов под поручительство государства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квартальная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1-ОПЗ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аналитическая записка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9" w:id="237"/>
          <w:p>
            <w:pPr>
              <w:spacing w:after="20"/>
              <w:ind w:left="20"/>
              <w:jc w:val="both"/>
            </w:pPr>
            <w:r>
              <w:rPr>
                <w:rFonts w:ascii="Times New Roman"/>
                <w:b w:val="false"/>
                <w:i w:val="false"/>
                <w:color w:val="000000"/>
                <w:sz w:val="20"/>
              </w:rPr>
              <w:t>
25 января,</w:t>
            </w:r>
          </w:p>
          <w:bookmarkEnd w:id="237"/>
          <w:p>
            <w:pPr>
              <w:spacing w:after="20"/>
              <w:ind w:left="20"/>
              <w:jc w:val="both"/>
            </w:pPr>
            <w:r>
              <w:rPr>
                <w:rFonts w:ascii="Times New Roman"/>
                <w:b w:val="false"/>
                <w:i w:val="false"/>
                <w:color w:val="000000"/>
                <w:sz w:val="20"/>
              </w:rPr>
              <w:t>
25 апреля,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0" w:id="238"/>
          <w:p>
            <w:pPr>
              <w:spacing w:after="20"/>
              <w:ind w:left="20"/>
              <w:jc w:val="both"/>
            </w:pPr>
            <w:r>
              <w:rPr>
                <w:rFonts w:ascii="Times New Roman"/>
                <w:b w:val="false"/>
                <w:i w:val="false"/>
                <w:color w:val="000000"/>
                <w:sz w:val="20"/>
              </w:rPr>
              <w:t>
25 июля,</w:t>
            </w:r>
          </w:p>
          <w:bookmarkEnd w:id="238"/>
          <w:p>
            <w:pPr>
              <w:spacing w:after="20"/>
              <w:ind w:left="20"/>
              <w:jc w:val="both"/>
            </w:pPr>
            <w:r>
              <w:rPr>
                <w:rFonts w:ascii="Times New Roman"/>
                <w:b w:val="false"/>
                <w:i w:val="false"/>
                <w:color w:val="000000"/>
                <w:sz w:val="20"/>
              </w:rPr>
              <w:t>
25 октября</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 внешних государственных, гарантированных государством займах и займах, привлеченных под поручительство Республики Казахстан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квартальная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14-ПБ, 1-ОПЗ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статистический отчет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1" w:id="239"/>
          <w:p>
            <w:pPr>
              <w:spacing w:after="20"/>
              <w:ind w:left="20"/>
              <w:jc w:val="both"/>
            </w:pPr>
            <w:r>
              <w:rPr>
                <w:rFonts w:ascii="Times New Roman"/>
                <w:b w:val="false"/>
                <w:i w:val="false"/>
                <w:color w:val="000000"/>
                <w:sz w:val="20"/>
              </w:rPr>
              <w:t>
28 января,</w:t>
            </w:r>
          </w:p>
          <w:bookmarkEnd w:id="239"/>
          <w:p>
            <w:pPr>
              <w:spacing w:after="20"/>
              <w:ind w:left="20"/>
              <w:jc w:val="both"/>
            </w:pPr>
            <w:r>
              <w:rPr>
                <w:rFonts w:ascii="Times New Roman"/>
                <w:b w:val="false"/>
                <w:i w:val="false"/>
                <w:color w:val="000000"/>
                <w:sz w:val="20"/>
              </w:rPr>
              <w:t>
</w:t>
            </w:r>
            <w:r>
              <w:rPr>
                <w:rFonts w:ascii="Times New Roman"/>
                <w:b w:val="false"/>
                <w:i w:val="false"/>
                <w:color w:val="000000"/>
                <w:sz w:val="20"/>
              </w:rPr>
              <w:t>29 апреля,</w:t>
            </w:r>
          </w:p>
          <w:p>
            <w:pPr>
              <w:spacing w:after="20"/>
              <w:ind w:left="20"/>
              <w:jc w:val="both"/>
            </w:pPr>
            <w:r>
              <w:rPr>
                <w:rFonts w:ascii="Times New Roman"/>
                <w:b w:val="false"/>
                <w:i w:val="false"/>
                <w:color w:val="000000"/>
                <w:sz w:val="20"/>
              </w:rPr>
              <w:t>
</w:t>
            </w:r>
            <w:r>
              <w:rPr>
                <w:rFonts w:ascii="Times New Roman"/>
                <w:b w:val="false"/>
                <w:i w:val="false"/>
                <w:color w:val="000000"/>
                <w:sz w:val="20"/>
              </w:rPr>
              <w:t>29 июля,</w:t>
            </w:r>
          </w:p>
          <w:p>
            <w:pPr>
              <w:spacing w:after="20"/>
              <w:ind w:left="20"/>
              <w:jc w:val="both"/>
            </w:pPr>
            <w:r>
              <w:rPr>
                <w:rFonts w:ascii="Times New Roman"/>
                <w:b w:val="false"/>
                <w:i w:val="false"/>
                <w:color w:val="000000"/>
                <w:sz w:val="20"/>
              </w:rPr>
              <w:t>
29 октября</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культуры и спорта Республики Казахстан</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Анализ физкультурно-оздоровительной и спортивной работы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1-ФК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аналитическая записка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февраля</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Национальный банк Республики Казахстан</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Сводный статистический отчет по платежному балансу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квартальная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1-5-ПБ, 7-ПБ, 9-10-ПБ, 14-17-ПБ; 11-ПБ-ОС, 11-ПБ-СЖ и другая информация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сводный статистический отчет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4" w:id="240"/>
          <w:p>
            <w:pPr>
              <w:spacing w:after="20"/>
              <w:ind w:left="20"/>
              <w:jc w:val="both"/>
            </w:pPr>
            <w:r>
              <w:rPr>
                <w:rFonts w:ascii="Times New Roman"/>
                <w:b w:val="false"/>
                <w:i w:val="false"/>
                <w:color w:val="000000"/>
                <w:sz w:val="20"/>
              </w:rPr>
              <w:t>
31 марта,</w:t>
            </w:r>
          </w:p>
          <w:bookmarkEnd w:id="240"/>
          <w:p>
            <w:pPr>
              <w:spacing w:after="20"/>
              <w:ind w:left="20"/>
              <w:jc w:val="both"/>
            </w:pPr>
            <w:r>
              <w:rPr>
                <w:rFonts w:ascii="Times New Roman"/>
                <w:b w:val="false"/>
                <w:i w:val="false"/>
                <w:color w:val="000000"/>
                <w:sz w:val="20"/>
              </w:rPr>
              <w:t>
</w:t>
            </w:r>
            <w:r>
              <w:rPr>
                <w:rFonts w:ascii="Times New Roman"/>
                <w:b w:val="false"/>
                <w:i w:val="false"/>
                <w:color w:val="000000"/>
                <w:sz w:val="20"/>
              </w:rPr>
              <w:t>30 июня,</w:t>
            </w:r>
          </w:p>
          <w:p>
            <w:pPr>
              <w:spacing w:after="20"/>
              <w:ind w:left="20"/>
              <w:jc w:val="both"/>
            </w:pPr>
            <w:r>
              <w:rPr>
                <w:rFonts w:ascii="Times New Roman"/>
                <w:b w:val="false"/>
                <w:i w:val="false"/>
                <w:color w:val="000000"/>
                <w:sz w:val="20"/>
              </w:rPr>
              <w:t>
</w:t>
            </w:r>
            <w:r>
              <w:rPr>
                <w:rFonts w:ascii="Times New Roman"/>
                <w:b w:val="false"/>
                <w:i w:val="false"/>
                <w:color w:val="000000"/>
                <w:sz w:val="20"/>
              </w:rPr>
              <w:t>30 сентября,</w:t>
            </w:r>
          </w:p>
          <w:p>
            <w:pPr>
              <w:spacing w:after="20"/>
              <w:ind w:left="20"/>
              <w:jc w:val="both"/>
            </w:pPr>
            <w:r>
              <w:rPr>
                <w:rFonts w:ascii="Times New Roman"/>
                <w:b w:val="false"/>
                <w:i w:val="false"/>
                <w:color w:val="000000"/>
                <w:sz w:val="20"/>
              </w:rPr>
              <w:t>
31 декабря</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Сводный статистический отчет по международной инвестиционной позиции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квартальная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1-ПБ, 7-ПБ, 9-ПБ, 11-ПБ-ОС, 11-ПБ-СЖ,14-17-ПБ, и другая информация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сводный статистический отчет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7" w:id="241"/>
          <w:p>
            <w:pPr>
              <w:spacing w:after="20"/>
              <w:ind w:left="20"/>
              <w:jc w:val="both"/>
            </w:pPr>
            <w:r>
              <w:rPr>
                <w:rFonts w:ascii="Times New Roman"/>
                <w:b w:val="false"/>
                <w:i w:val="false"/>
                <w:color w:val="000000"/>
                <w:sz w:val="20"/>
              </w:rPr>
              <w:t>
31 марта,</w:t>
            </w:r>
          </w:p>
          <w:bookmarkEnd w:id="241"/>
          <w:p>
            <w:pPr>
              <w:spacing w:after="20"/>
              <w:ind w:left="20"/>
              <w:jc w:val="both"/>
            </w:pPr>
            <w:r>
              <w:rPr>
                <w:rFonts w:ascii="Times New Roman"/>
                <w:b w:val="false"/>
                <w:i w:val="false"/>
                <w:color w:val="000000"/>
                <w:sz w:val="20"/>
              </w:rPr>
              <w:t>
</w:t>
            </w:r>
            <w:r>
              <w:rPr>
                <w:rFonts w:ascii="Times New Roman"/>
                <w:b w:val="false"/>
                <w:i w:val="false"/>
                <w:color w:val="000000"/>
                <w:sz w:val="20"/>
              </w:rPr>
              <w:t>30 июня,</w:t>
            </w:r>
          </w:p>
          <w:p>
            <w:pPr>
              <w:spacing w:after="20"/>
              <w:ind w:left="20"/>
              <w:jc w:val="both"/>
            </w:pPr>
            <w:r>
              <w:rPr>
                <w:rFonts w:ascii="Times New Roman"/>
                <w:b w:val="false"/>
                <w:i w:val="false"/>
                <w:color w:val="000000"/>
                <w:sz w:val="20"/>
              </w:rPr>
              <w:t>
</w:t>
            </w:r>
            <w:r>
              <w:rPr>
                <w:rFonts w:ascii="Times New Roman"/>
                <w:b w:val="false"/>
                <w:i w:val="false"/>
                <w:color w:val="000000"/>
                <w:sz w:val="20"/>
              </w:rPr>
              <w:t>30 сентября,</w:t>
            </w:r>
          </w:p>
          <w:p>
            <w:pPr>
              <w:spacing w:after="20"/>
              <w:ind w:left="20"/>
              <w:jc w:val="both"/>
            </w:pPr>
            <w:r>
              <w:rPr>
                <w:rFonts w:ascii="Times New Roman"/>
                <w:b w:val="false"/>
                <w:i w:val="false"/>
                <w:color w:val="000000"/>
                <w:sz w:val="20"/>
              </w:rPr>
              <w:t>
31 декабря</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Сводный статистический отчет по внешнему долгу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квартальная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1-ПБ, 7-ПБ, 9-ПБ, 11-ПБ-ОС, 11-ПБ-СЖ,14-15-ПБ и другая информация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сводный статистический отчет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0" w:id="242"/>
          <w:p>
            <w:pPr>
              <w:spacing w:after="20"/>
              <w:ind w:left="20"/>
              <w:jc w:val="both"/>
            </w:pPr>
            <w:r>
              <w:rPr>
                <w:rFonts w:ascii="Times New Roman"/>
                <w:b w:val="false"/>
                <w:i w:val="false"/>
                <w:color w:val="000000"/>
                <w:sz w:val="20"/>
              </w:rPr>
              <w:t>
31 марта,</w:t>
            </w:r>
          </w:p>
          <w:bookmarkEnd w:id="242"/>
          <w:p>
            <w:pPr>
              <w:spacing w:after="20"/>
              <w:ind w:left="20"/>
              <w:jc w:val="both"/>
            </w:pPr>
            <w:r>
              <w:rPr>
                <w:rFonts w:ascii="Times New Roman"/>
                <w:b w:val="false"/>
                <w:i w:val="false"/>
                <w:color w:val="000000"/>
                <w:sz w:val="20"/>
              </w:rPr>
              <w:t>
</w:t>
            </w:r>
            <w:r>
              <w:rPr>
                <w:rFonts w:ascii="Times New Roman"/>
                <w:b w:val="false"/>
                <w:i w:val="false"/>
                <w:color w:val="000000"/>
                <w:sz w:val="20"/>
              </w:rPr>
              <w:t>30 июня,</w:t>
            </w:r>
          </w:p>
          <w:p>
            <w:pPr>
              <w:spacing w:after="20"/>
              <w:ind w:left="20"/>
              <w:jc w:val="both"/>
            </w:pPr>
            <w:r>
              <w:rPr>
                <w:rFonts w:ascii="Times New Roman"/>
                <w:b w:val="false"/>
                <w:i w:val="false"/>
                <w:color w:val="000000"/>
                <w:sz w:val="20"/>
              </w:rPr>
              <w:t>
</w:t>
            </w:r>
            <w:r>
              <w:rPr>
                <w:rFonts w:ascii="Times New Roman"/>
                <w:b w:val="false"/>
                <w:i w:val="false"/>
                <w:color w:val="000000"/>
                <w:sz w:val="20"/>
              </w:rPr>
              <w:t>30 сентября,</w:t>
            </w:r>
          </w:p>
          <w:p>
            <w:pPr>
              <w:spacing w:after="20"/>
              <w:ind w:left="20"/>
              <w:jc w:val="both"/>
            </w:pPr>
            <w:r>
              <w:rPr>
                <w:rFonts w:ascii="Times New Roman"/>
                <w:b w:val="false"/>
                <w:i w:val="false"/>
                <w:color w:val="000000"/>
                <w:sz w:val="20"/>
              </w:rPr>
              <w:t>
31 декабря</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Сводные статистические отчеты по внешнему долгу для базы данных Всемирного Банка QEDS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квартальная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1-ПБ, 7-ПБ, 9-ПБ, 11-ПБ-ОС, 11-ПБ-СЖ, 14-15-ПБ и другая информация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сводные статистические отчеты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3" w:id="243"/>
          <w:p>
            <w:pPr>
              <w:spacing w:after="20"/>
              <w:ind w:left="20"/>
              <w:jc w:val="both"/>
            </w:pPr>
            <w:r>
              <w:rPr>
                <w:rFonts w:ascii="Times New Roman"/>
                <w:b w:val="false"/>
                <w:i w:val="false"/>
                <w:color w:val="000000"/>
                <w:sz w:val="20"/>
              </w:rPr>
              <w:t>
не позднее 17 января,</w:t>
            </w:r>
          </w:p>
          <w:bookmarkEnd w:id="243"/>
          <w:p>
            <w:pPr>
              <w:spacing w:after="20"/>
              <w:ind w:left="20"/>
              <w:jc w:val="both"/>
            </w:pPr>
            <w:r>
              <w:rPr>
                <w:rFonts w:ascii="Times New Roman"/>
                <w:b w:val="false"/>
                <w:i w:val="false"/>
                <w:color w:val="000000"/>
                <w:sz w:val="20"/>
              </w:rPr>
              <w:t>
</w:t>
            </w:r>
            <w:r>
              <w:rPr>
                <w:rFonts w:ascii="Times New Roman"/>
                <w:b w:val="false"/>
                <w:i w:val="false"/>
                <w:color w:val="000000"/>
                <w:sz w:val="20"/>
              </w:rPr>
              <w:t>не позднее 17 апреля,</w:t>
            </w:r>
          </w:p>
          <w:p>
            <w:pPr>
              <w:spacing w:after="20"/>
              <w:ind w:left="20"/>
              <w:jc w:val="both"/>
            </w:pPr>
            <w:r>
              <w:rPr>
                <w:rFonts w:ascii="Times New Roman"/>
                <w:b w:val="false"/>
                <w:i w:val="false"/>
                <w:color w:val="000000"/>
                <w:sz w:val="20"/>
              </w:rPr>
              <w:t>
</w:t>
            </w:r>
            <w:r>
              <w:rPr>
                <w:rFonts w:ascii="Times New Roman"/>
                <w:b w:val="false"/>
                <w:i w:val="false"/>
                <w:color w:val="000000"/>
                <w:sz w:val="20"/>
              </w:rPr>
              <w:t>не позднее 17 июля,</w:t>
            </w:r>
          </w:p>
          <w:p>
            <w:pPr>
              <w:spacing w:after="20"/>
              <w:ind w:left="20"/>
              <w:jc w:val="both"/>
            </w:pPr>
            <w:r>
              <w:rPr>
                <w:rFonts w:ascii="Times New Roman"/>
                <w:b w:val="false"/>
                <w:i w:val="false"/>
                <w:color w:val="000000"/>
                <w:sz w:val="20"/>
              </w:rPr>
              <w:t>
не позднее 17 октября</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Сводные статистические отчеты по внешнему долгу государственного сектора в расширенном определении для базы данных Всемирного Банка PSDS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квартальная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1-ПБ, 7-ПБ, 9-ПБ, 11-ПБ-ОС, 11-ПБ-СЖ, 14-15-ПБ и другая информация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сводные статистические отчеты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6" w:id="244"/>
          <w:p>
            <w:pPr>
              <w:spacing w:after="20"/>
              <w:ind w:left="20"/>
              <w:jc w:val="both"/>
            </w:pPr>
            <w:r>
              <w:rPr>
                <w:rFonts w:ascii="Times New Roman"/>
                <w:b w:val="false"/>
                <w:i w:val="false"/>
                <w:color w:val="000000"/>
                <w:sz w:val="20"/>
              </w:rPr>
              <w:t>
не позднее 17 января,</w:t>
            </w:r>
          </w:p>
          <w:bookmarkEnd w:id="244"/>
          <w:p>
            <w:pPr>
              <w:spacing w:after="20"/>
              <w:ind w:left="20"/>
              <w:jc w:val="both"/>
            </w:pPr>
            <w:r>
              <w:rPr>
                <w:rFonts w:ascii="Times New Roman"/>
                <w:b w:val="false"/>
                <w:i w:val="false"/>
                <w:color w:val="000000"/>
                <w:sz w:val="20"/>
              </w:rPr>
              <w:t>
</w:t>
            </w:r>
            <w:r>
              <w:rPr>
                <w:rFonts w:ascii="Times New Roman"/>
                <w:b w:val="false"/>
                <w:i w:val="false"/>
                <w:color w:val="000000"/>
                <w:sz w:val="20"/>
              </w:rPr>
              <w:t>не позднее 17 апреля,</w:t>
            </w:r>
          </w:p>
          <w:p>
            <w:pPr>
              <w:spacing w:after="20"/>
              <w:ind w:left="20"/>
              <w:jc w:val="both"/>
            </w:pPr>
            <w:r>
              <w:rPr>
                <w:rFonts w:ascii="Times New Roman"/>
                <w:b w:val="false"/>
                <w:i w:val="false"/>
                <w:color w:val="000000"/>
                <w:sz w:val="20"/>
              </w:rPr>
              <w:t>
</w:t>
            </w:r>
            <w:r>
              <w:rPr>
                <w:rFonts w:ascii="Times New Roman"/>
                <w:b w:val="false"/>
                <w:i w:val="false"/>
                <w:color w:val="000000"/>
                <w:sz w:val="20"/>
              </w:rPr>
              <w:t>не позднее 17 июля,</w:t>
            </w:r>
          </w:p>
          <w:p>
            <w:pPr>
              <w:spacing w:after="20"/>
              <w:ind w:left="20"/>
              <w:jc w:val="both"/>
            </w:pPr>
            <w:r>
              <w:rPr>
                <w:rFonts w:ascii="Times New Roman"/>
                <w:b w:val="false"/>
                <w:i w:val="false"/>
                <w:color w:val="000000"/>
                <w:sz w:val="20"/>
              </w:rPr>
              <w:t>
не позднее 17 октября</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Сводный статистический отчет по частному негарантированному долгосрочному внешнему долгу для Системы отчетности должников Всемирного Банка DRS (форма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1-ПБ, 7-ПБ, 9-ПБ, 11-ПБ-ОС, 11-ПБ-СЖ, 15-ПБ и другая информация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сводный статистический отчет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позднее 15 апреля</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Сводные статистические отчеты по иностранным прямым инвестициям для конференции ООН по торговле и развитию</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1-ПБ, 7-ПБ, 9-ПБ и другая информация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сводные статистические отчеты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указываются в запросе</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Сводные данные по статистике международной торговли услугами для статистического отдела ООН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2-5-ПБ, 7-ПБ, 9-ПБ, 10-ПБ, 11-ПБ-ОС, 11-ПБ-СЖ и другая информация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сводный статистический отчет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указываются в запросе</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по международным резервам и ликвидности в иностранной валюте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месячная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внутренняя информация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сводные статистические отчеты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последний рабочий день месяца, следующего за отчетным периодом</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в формате SEFER-обзор географического распределения ценных бумаг, удерживаемых в форме резервных активов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полугодовая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внутренняя информация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сводный статистический отчет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указываются в запросе</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Аналитические таблицы по внешнему долгу страны, международной инвестиционной позиции и статистике прямых инвестиций по направлению вложения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квартальная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1-ПБ, 7-ПБ, 9-ПБ, 14-17-ПБ и другая информация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таблицы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9" w:id="245"/>
          <w:p>
            <w:pPr>
              <w:spacing w:after="20"/>
              <w:ind w:left="20"/>
              <w:jc w:val="both"/>
            </w:pPr>
            <w:r>
              <w:rPr>
                <w:rFonts w:ascii="Times New Roman"/>
                <w:b w:val="false"/>
                <w:i w:val="false"/>
                <w:color w:val="000000"/>
                <w:sz w:val="20"/>
              </w:rPr>
              <w:t>
10 января,</w:t>
            </w:r>
          </w:p>
          <w:bookmarkEnd w:id="245"/>
          <w:p>
            <w:pPr>
              <w:spacing w:after="20"/>
              <w:ind w:left="20"/>
              <w:jc w:val="both"/>
            </w:pPr>
            <w:r>
              <w:rPr>
                <w:rFonts w:ascii="Times New Roman"/>
                <w:b w:val="false"/>
                <w:i w:val="false"/>
                <w:color w:val="000000"/>
                <w:sz w:val="20"/>
              </w:rPr>
              <w:t>
</w:t>
            </w:r>
            <w:r>
              <w:rPr>
                <w:rFonts w:ascii="Times New Roman"/>
                <w:b w:val="false"/>
                <w:i w:val="false"/>
                <w:color w:val="000000"/>
                <w:sz w:val="20"/>
              </w:rPr>
              <w:t>10 апреля,</w:t>
            </w:r>
          </w:p>
          <w:p>
            <w:pPr>
              <w:spacing w:after="20"/>
              <w:ind w:left="20"/>
              <w:jc w:val="both"/>
            </w:pPr>
            <w:r>
              <w:rPr>
                <w:rFonts w:ascii="Times New Roman"/>
                <w:b w:val="false"/>
                <w:i w:val="false"/>
                <w:color w:val="000000"/>
                <w:sz w:val="20"/>
              </w:rPr>
              <w:t>
</w:t>
            </w:r>
            <w:r>
              <w:rPr>
                <w:rFonts w:ascii="Times New Roman"/>
                <w:b w:val="false"/>
                <w:i w:val="false"/>
                <w:color w:val="000000"/>
                <w:sz w:val="20"/>
              </w:rPr>
              <w:t>10 июля,</w:t>
            </w:r>
          </w:p>
          <w:p>
            <w:pPr>
              <w:spacing w:after="20"/>
              <w:ind w:left="20"/>
              <w:jc w:val="both"/>
            </w:pPr>
            <w:r>
              <w:rPr>
                <w:rFonts w:ascii="Times New Roman"/>
                <w:b w:val="false"/>
                <w:i w:val="false"/>
                <w:color w:val="000000"/>
                <w:sz w:val="20"/>
              </w:rPr>
              <w:t>
10 октября</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Аналитические таблицы по платежному балансу, международным услугам и личным трансфертам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квартальная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2-5-ПБ,7-ПБ, 9-10-ПБ, 11-ПБ-ОС, 11-ПБ-СЖи другая информация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таблицы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2" w:id="246"/>
          <w:p>
            <w:pPr>
              <w:spacing w:after="20"/>
              <w:ind w:left="20"/>
              <w:jc w:val="both"/>
            </w:pPr>
            <w:r>
              <w:rPr>
                <w:rFonts w:ascii="Times New Roman"/>
                <w:b w:val="false"/>
                <w:i w:val="false"/>
                <w:color w:val="000000"/>
                <w:sz w:val="20"/>
              </w:rPr>
              <w:t>
10 января,</w:t>
            </w:r>
          </w:p>
          <w:bookmarkEnd w:id="246"/>
          <w:p>
            <w:pPr>
              <w:spacing w:after="20"/>
              <w:ind w:left="20"/>
              <w:jc w:val="both"/>
            </w:pPr>
            <w:r>
              <w:rPr>
                <w:rFonts w:ascii="Times New Roman"/>
                <w:b w:val="false"/>
                <w:i w:val="false"/>
                <w:color w:val="000000"/>
                <w:sz w:val="20"/>
              </w:rPr>
              <w:t>
</w:t>
            </w:r>
            <w:r>
              <w:rPr>
                <w:rFonts w:ascii="Times New Roman"/>
                <w:b w:val="false"/>
                <w:i w:val="false"/>
                <w:color w:val="000000"/>
                <w:sz w:val="20"/>
              </w:rPr>
              <w:t>10 апреля,</w:t>
            </w:r>
          </w:p>
          <w:p>
            <w:pPr>
              <w:spacing w:after="20"/>
              <w:ind w:left="20"/>
              <w:jc w:val="both"/>
            </w:pPr>
            <w:r>
              <w:rPr>
                <w:rFonts w:ascii="Times New Roman"/>
                <w:b w:val="false"/>
                <w:i w:val="false"/>
                <w:color w:val="000000"/>
                <w:sz w:val="20"/>
              </w:rPr>
              <w:t>
</w:t>
            </w:r>
            <w:r>
              <w:rPr>
                <w:rFonts w:ascii="Times New Roman"/>
                <w:b w:val="false"/>
                <w:i w:val="false"/>
                <w:color w:val="000000"/>
                <w:sz w:val="20"/>
              </w:rPr>
              <w:t>10 июля,</w:t>
            </w:r>
          </w:p>
          <w:p>
            <w:pPr>
              <w:spacing w:after="20"/>
              <w:ind w:left="20"/>
              <w:jc w:val="both"/>
            </w:pPr>
            <w:r>
              <w:rPr>
                <w:rFonts w:ascii="Times New Roman"/>
                <w:b w:val="false"/>
                <w:i w:val="false"/>
                <w:color w:val="000000"/>
                <w:sz w:val="20"/>
              </w:rPr>
              <w:t>
10 октября</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Координированное обследование портфельных инвестиций CPIS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полугодовая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1-ПБ, 9-ПБ, 15-ПБ и другая информация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сводные статистические отчеты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указываются в запросе</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Координированное обследование прямых инвестиций CDIS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1-ПБ, 7-ПБ, 9-ПБ и другая информация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сводные статистические отчеты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указываются в запросе</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Международные резервы и активы Национального фонда РК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месячная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по активам Национального Фонда Республики Казахстан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сводный статистический отчет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предварительные данные – не позднее 7-го рабочего дня месяца, следующего за отчетным периодом; отчетные данные – последний рабочий день месяца, следующего за отчетным периодом</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Монетарный обзор Национального Банка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месячная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балансовые счета Национального Банка и другая внутренняя информация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сводный статистический отчет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предварительные данные – не позднее 7-го рабочего дня месяца, следующего за отчетным периодом; отчетные данные – последний рабочий день месяца, следующего за отчетным периодом</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Монетарный обзор банков второго уровня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месячная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административные данные, представляемые банками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сводный статистический отчет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позднее 11-го рабочего дня месяца, следующего за отчетным периодом</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Монетарный обзор по банковской системе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месячная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административные данные, представляемые банками, балансовые счета Национального Банка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сводный статистический отчет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предварительные данные – не позднее 11-го рабочего дня месяца, следующего за отчетным периодом; отчетные данные – последний рабочий день месяца, следующего за отчетным периодом</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Денежная база и агрегаты широкой денежной массы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месячная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административные данные, представляемые банками, балансовые счета Национального Банка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сводные статистические отчеты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позднее 11-го рабочего дня месяца, следующего за отчетным периодом</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Депозиты в депозитных организациях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месячная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административные данные, представляемые банками, балансовые счета Национального Банка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сводные статистические отчеты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позднее 11-го рабочего дня месяца, следующего за отчетным периодом</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Обзор других финансовых организаций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квартальная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административные данные, представляемые другими финансовыми организациями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сводный статистический отчет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5" w:id="247"/>
          <w:p>
            <w:pPr>
              <w:spacing w:after="20"/>
              <w:ind w:left="20"/>
              <w:jc w:val="both"/>
            </w:pPr>
            <w:r>
              <w:rPr>
                <w:rFonts w:ascii="Times New Roman"/>
                <w:b w:val="false"/>
                <w:i w:val="false"/>
                <w:color w:val="000000"/>
                <w:sz w:val="20"/>
              </w:rPr>
              <w:t>
29 февраля, 31 мая,</w:t>
            </w:r>
          </w:p>
          <w:bookmarkEnd w:id="247"/>
          <w:p>
            <w:pPr>
              <w:spacing w:after="20"/>
              <w:ind w:left="20"/>
              <w:jc w:val="both"/>
            </w:pPr>
            <w:r>
              <w:rPr>
                <w:rFonts w:ascii="Times New Roman"/>
                <w:b w:val="false"/>
                <w:i w:val="false"/>
                <w:color w:val="000000"/>
                <w:sz w:val="20"/>
              </w:rPr>
              <w:t>
29 августа, 29 ноября</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Обзор финансового сектора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квартальная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балансовые счета Национального Банка, административные данные, представляемые банками и другими финансовыми организациями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сводный статистический отчет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6" w:id="248"/>
          <w:p>
            <w:pPr>
              <w:spacing w:after="20"/>
              <w:ind w:left="20"/>
              <w:jc w:val="both"/>
            </w:pPr>
            <w:r>
              <w:rPr>
                <w:rFonts w:ascii="Times New Roman"/>
                <w:b w:val="false"/>
                <w:i w:val="false"/>
                <w:color w:val="000000"/>
                <w:sz w:val="20"/>
              </w:rPr>
              <w:t>
29 февраля, 31 мая,</w:t>
            </w:r>
          </w:p>
          <w:bookmarkEnd w:id="248"/>
          <w:p>
            <w:pPr>
              <w:spacing w:after="20"/>
              <w:ind w:left="20"/>
              <w:jc w:val="both"/>
            </w:pPr>
            <w:r>
              <w:rPr>
                <w:rFonts w:ascii="Times New Roman"/>
                <w:b w:val="false"/>
                <w:i w:val="false"/>
                <w:color w:val="000000"/>
                <w:sz w:val="20"/>
              </w:rPr>
              <w:t>
29 августа, 29 ноября</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Стандартизированный отчет для МВФ "Currency Composition of Foreign Exchange Reserves" (COFER)</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квартальная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балансовые счета Национального Банка и другая внутренняя информация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сводный статистический отчет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7" w:id="249"/>
          <w:p>
            <w:pPr>
              <w:spacing w:after="20"/>
              <w:ind w:left="20"/>
              <w:jc w:val="both"/>
            </w:pPr>
            <w:r>
              <w:rPr>
                <w:rFonts w:ascii="Times New Roman"/>
                <w:b w:val="false"/>
                <w:i w:val="false"/>
                <w:color w:val="000000"/>
                <w:sz w:val="20"/>
              </w:rPr>
              <w:t>
не позднее 20 февраля,</w:t>
            </w:r>
          </w:p>
          <w:bookmarkEnd w:id="249"/>
          <w:p>
            <w:pPr>
              <w:spacing w:after="20"/>
              <w:ind w:left="20"/>
              <w:jc w:val="both"/>
            </w:pPr>
            <w:r>
              <w:rPr>
                <w:rFonts w:ascii="Times New Roman"/>
                <w:b w:val="false"/>
                <w:i w:val="false"/>
                <w:color w:val="000000"/>
                <w:sz w:val="20"/>
              </w:rPr>
              <w:t>
</w:t>
            </w:r>
            <w:r>
              <w:rPr>
                <w:rFonts w:ascii="Times New Roman"/>
                <w:b w:val="false"/>
                <w:i w:val="false"/>
                <w:color w:val="000000"/>
                <w:sz w:val="20"/>
              </w:rPr>
              <w:t>не позднее 20 мая,</w:t>
            </w:r>
          </w:p>
          <w:p>
            <w:pPr>
              <w:spacing w:after="20"/>
              <w:ind w:left="20"/>
              <w:jc w:val="both"/>
            </w:pPr>
            <w:r>
              <w:rPr>
                <w:rFonts w:ascii="Times New Roman"/>
                <w:b w:val="false"/>
                <w:i w:val="false"/>
                <w:color w:val="000000"/>
                <w:sz w:val="20"/>
              </w:rPr>
              <w:t>
</w:t>
            </w:r>
            <w:r>
              <w:rPr>
                <w:rFonts w:ascii="Times New Roman"/>
                <w:b w:val="false"/>
                <w:i w:val="false"/>
                <w:color w:val="000000"/>
                <w:sz w:val="20"/>
              </w:rPr>
              <w:t>не позднее 20 августа,</w:t>
            </w:r>
          </w:p>
          <w:p>
            <w:pPr>
              <w:spacing w:after="20"/>
              <w:ind w:left="20"/>
              <w:jc w:val="both"/>
            </w:pPr>
            <w:r>
              <w:rPr>
                <w:rFonts w:ascii="Times New Roman"/>
                <w:b w:val="false"/>
                <w:i w:val="false"/>
                <w:color w:val="000000"/>
                <w:sz w:val="20"/>
              </w:rPr>
              <w:t>
не позднее 20 ноября</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Стандартизированный отчет для МВФ "Central Bank Survey" (MFSCBS)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месячная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балансовые счета Национального Банка и другая информация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сводный статистический отчет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позднее последнего дня месяца, следующего за отчетным периодом</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Стандартизированный отчет для МВФ "Other Depository Corporations" (MFSODC)</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месячная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административные данные, представляемые банками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сводный статистический отчет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позднее последнего дня месяца, следующего за отчетным периодом</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Стандартизированный отчет для МВФ "Other Financial Corporations" (MFSOFC)</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квартальная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административные данные, представляемые другими финансовыми организациями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сводный статистический отчет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0" w:id="250"/>
          <w:p>
            <w:pPr>
              <w:spacing w:after="20"/>
              <w:ind w:left="20"/>
              <w:jc w:val="both"/>
            </w:pPr>
            <w:r>
              <w:rPr>
                <w:rFonts w:ascii="Times New Roman"/>
                <w:b w:val="false"/>
                <w:i w:val="false"/>
                <w:color w:val="000000"/>
                <w:sz w:val="20"/>
              </w:rPr>
              <w:t>
не позднее 29 февраля,</w:t>
            </w:r>
          </w:p>
          <w:bookmarkEnd w:id="250"/>
          <w:p>
            <w:pPr>
              <w:spacing w:after="20"/>
              <w:ind w:left="20"/>
              <w:jc w:val="both"/>
            </w:pPr>
            <w:r>
              <w:rPr>
                <w:rFonts w:ascii="Times New Roman"/>
                <w:b w:val="false"/>
                <w:i w:val="false"/>
                <w:color w:val="000000"/>
                <w:sz w:val="20"/>
              </w:rPr>
              <w:t>
</w:t>
            </w:r>
            <w:r>
              <w:rPr>
                <w:rFonts w:ascii="Times New Roman"/>
                <w:b w:val="false"/>
                <w:i w:val="false"/>
                <w:color w:val="000000"/>
                <w:sz w:val="20"/>
              </w:rPr>
              <w:t>не позднее 31 мая,</w:t>
            </w:r>
          </w:p>
          <w:p>
            <w:pPr>
              <w:spacing w:after="20"/>
              <w:ind w:left="20"/>
              <w:jc w:val="both"/>
            </w:pPr>
            <w:r>
              <w:rPr>
                <w:rFonts w:ascii="Times New Roman"/>
                <w:b w:val="false"/>
                <w:i w:val="false"/>
                <w:color w:val="000000"/>
                <w:sz w:val="20"/>
              </w:rPr>
              <w:t>
</w:t>
            </w:r>
            <w:r>
              <w:rPr>
                <w:rFonts w:ascii="Times New Roman"/>
                <w:b w:val="false"/>
                <w:i w:val="false"/>
                <w:color w:val="000000"/>
                <w:sz w:val="20"/>
              </w:rPr>
              <w:t>не позднее 29 августа,</w:t>
            </w:r>
          </w:p>
          <w:p>
            <w:pPr>
              <w:spacing w:after="20"/>
              <w:ind w:left="20"/>
              <w:jc w:val="both"/>
            </w:pPr>
            <w:r>
              <w:rPr>
                <w:rFonts w:ascii="Times New Roman"/>
                <w:b w:val="false"/>
                <w:i w:val="false"/>
                <w:color w:val="000000"/>
                <w:sz w:val="20"/>
              </w:rPr>
              <w:t>
не позднее 29 ноября</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Стандартизированный отчет для МВФ "Monetary Aggregates" (MFSMS)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месячная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балансовые счета Национального Банка, административные данные, представляемые банками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сводный статистический отчет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позднее последнего дня месяца, следующего за отчетным периодом</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Стандартизированный отчет для МВФ "Interest Rates and Share Prices" (MFSINT)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месячная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по ставкам Национального Банка и другая информация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сводный статистический отчет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6-й рабочий день месяца, следующего за отчетным периодом</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Стандартизированный отчет для МВФ "ExchangeRates" (916ER)</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месячная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KASE о об итогах торгов иностранными валютами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сводный статистический отчет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6-й рабочий день месяца, следующего за отчетным периодом</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Стандартизированный отчет для МВФ "International Liquidity" (916IL)</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месячная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балансовые счета Национального Банка и другая информация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сводный статистический отчет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6-й рабочий день месяца, следующего за отчетным периодом</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Статистический бюллетень Национального Банка Республики Казахстан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месячная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статистическая информация, формируемая Национальным Банком и другими государственными органами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статистический бюллетень (электронное издание)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последний рабочий день месяца, следующего за отчетным периодом</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Платежный баланс и внешний долг Республики Казахстан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квартальная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1-5-ПБ,7-ПБ, 9-10-ПБ, 14-17-ПБ;11-ПБ-ОС, 11-ПБ-СЖ и другая информация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сводная статистическая публикация (электронное издание)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январь, апрель, июль, октябрь</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Сводные и аналитические таблицы по показателям кредитного рынка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месячная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административные данные, представляемые банками и другая информация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таблицы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позднее 27-го числа месяца, следующего за отчетным периодом</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Сводные и аналитические таблицы по показателям депозитного рынка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месячная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административные данные, представляемые банками и другая информация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таблицы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позднее 27-го числа месяца, следующего за отчетным периодом</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Сводные и аналитические таблицы по показателям валютного рынка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месячная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KASE об итогах торгов иностранными валютами, административные данные, представляемые банками, уполномоченными организациями и другая информация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таблицы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позднее 27-го числа месяца, следующего за отчетным периодом</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Сводные и аналитические таблицы по показателям рынка государственных ценных бумаг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месячная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представляемые АО "Центральный депозитарий ценных бумаг"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таблицы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позднее 7-го рабочего дня месяца, следующего за отчетным периодом</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Официальный курс национальной валюты к иностранным валютам в среднем за период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месячная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ежедневные официальные (рыночные) курсы валют, устанавливаемые Национальным Банком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таблицы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рабочий день месяца, следующего за отчетным периодом</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по основным финансовым показателям банков второго уровня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месячная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административные данные, представляемые банками второго уровня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таблицы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последний рабочий день месяца после отчетного периода</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по основным финансовым показателям банковских конгломератов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квартальная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административные данные, представляемые банковскими конгломератами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таблицы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3" w:id="251"/>
          <w:p>
            <w:pPr>
              <w:spacing w:after="20"/>
              <w:ind w:left="20"/>
              <w:jc w:val="both"/>
            </w:pPr>
            <w:r>
              <w:rPr>
                <w:rFonts w:ascii="Times New Roman"/>
                <w:b w:val="false"/>
                <w:i w:val="false"/>
                <w:color w:val="000000"/>
                <w:sz w:val="20"/>
              </w:rPr>
              <w:t>
31 мая,</w:t>
            </w:r>
          </w:p>
          <w:bookmarkEnd w:id="251"/>
          <w:p>
            <w:pPr>
              <w:spacing w:after="20"/>
              <w:ind w:left="20"/>
              <w:jc w:val="both"/>
            </w:pPr>
            <w:r>
              <w:rPr>
                <w:rFonts w:ascii="Times New Roman"/>
                <w:b w:val="false"/>
                <w:i w:val="false"/>
                <w:color w:val="000000"/>
                <w:sz w:val="20"/>
              </w:rPr>
              <w:t>
</w:t>
            </w:r>
            <w:r>
              <w:rPr>
                <w:rFonts w:ascii="Times New Roman"/>
                <w:b w:val="false"/>
                <w:i w:val="false"/>
                <w:color w:val="000000"/>
                <w:sz w:val="20"/>
              </w:rPr>
              <w:t>28 июня,</w:t>
            </w:r>
          </w:p>
          <w:p>
            <w:pPr>
              <w:spacing w:after="20"/>
              <w:ind w:left="20"/>
              <w:jc w:val="both"/>
            </w:pPr>
            <w:r>
              <w:rPr>
                <w:rFonts w:ascii="Times New Roman"/>
                <w:b w:val="false"/>
                <w:i w:val="false"/>
                <w:color w:val="000000"/>
                <w:sz w:val="20"/>
              </w:rPr>
              <w:t>
</w:t>
            </w:r>
            <w:r>
              <w:rPr>
                <w:rFonts w:ascii="Times New Roman"/>
                <w:b w:val="false"/>
                <w:i w:val="false"/>
                <w:color w:val="000000"/>
                <w:sz w:val="20"/>
              </w:rPr>
              <w:t>30 сентября,</w:t>
            </w:r>
          </w:p>
          <w:p>
            <w:pPr>
              <w:spacing w:after="20"/>
              <w:ind w:left="20"/>
              <w:jc w:val="both"/>
            </w:pPr>
            <w:r>
              <w:rPr>
                <w:rFonts w:ascii="Times New Roman"/>
                <w:b w:val="false"/>
                <w:i w:val="false"/>
                <w:color w:val="000000"/>
                <w:sz w:val="20"/>
              </w:rPr>
              <w:t>
31 декабря</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по основным финансовым показателям субъектов рынка ценных бумаг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месячная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административные данные, представляемые субъектами рынка ценных бумаг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таблицы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последний рабочий день месяца, следующего за отчетным периодом</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по основным финансовым показателям организаций, осуществляющих отдельные виды банковских операций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месячная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административные данные, представляемые организациями, осуществляющими отдельные виды банковских операций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таблицы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последний рабочий день месяца, следующего за отчетным периодом</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по основным финансовым показателям накопительной пенсионной системы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месячная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административные данные, представляемые единым накопительным пенсионным фондом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таблицы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последний рабочий день месяца, следующего за отчетным периодом</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Информация по основным финансовым показателям страховых (перестраховочных) организаций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месячная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административные данные, представляемые страховыми (перестраховочными) организациями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таблицы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последний рабочий день месяца, следующего за отчетным периодом</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по основным финансовым показателям страховых групп</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квартальная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административные данные, представляемые страховыми группами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таблицы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6" w:id="252"/>
          <w:p>
            <w:pPr>
              <w:spacing w:after="20"/>
              <w:ind w:left="20"/>
              <w:jc w:val="both"/>
            </w:pPr>
            <w:r>
              <w:rPr>
                <w:rFonts w:ascii="Times New Roman"/>
                <w:b w:val="false"/>
                <w:i w:val="false"/>
                <w:color w:val="000000"/>
                <w:sz w:val="20"/>
              </w:rPr>
              <w:t>
31 января, 31 мая,</w:t>
            </w:r>
          </w:p>
          <w:bookmarkEnd w:id="252"/>
          <w:p>
            <w:pPr>
              <w:spacing w:after="20"/>
              <w:ind w:left="20"/>
              <w:jc w:val="both"/>
            </w:pPr>
            <w:r>
              <w:rPr>
                <w:rFonts w:ascii="Times New Roman"/>
                <w:b w:val="false"/>
                <w:i w:val="false"/>
                <w:color w:val="000000"/>
                <w:sz w:val="20"/>
              </w:rPr>
              <w:t>
31 июля, 31 октября</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Информация по основным финансовым показателям организаций, осуществляющих микрофинансовую деятельность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квартальная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административные данные, представляемые организациями, осуществляющими микрофинансовую деятельность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таблицы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7" w:id="253"/>
          <w:p>
            <w:pPr>
              <w:spacing w:after="20"/>
              <w:ind w:left="20"/>
              <w:jc w:val="both"/>
            </w:pPr>
            <w:r>
              <w:rPr>
                <w:rFonts w:ascii="Times New Roman"/>
                <w:b w:val="false"/>
                <w:i w:val="false"/>
                <w:color w:val="000000"/>
                <w:sz w:val="20"/>
              </w:rPr>
              <w:t>
11 марта, 10 июня,</w:t>
            </w:r>
          </w:p>
          <w:bookmarkEnd w:id="253"/>
          <w:p>
            <w:pPr>
              <w:spacing w:after="20"/>
              <w:ind w:left="20"/>
              <w:jc w:val="both"/>
            </w:pPr>
            <w:r>
              <w:rPr>
                <w:rFonts w:ascii="Times New Roman"/>
                <w:b w:val="false"/>
                <w:i w:val="false"/>
                <w:color w:val="000000"/>
                <w:sz w:val="20"/>
              </w:rPr>
              <w:t>
10 сентября, 10 декабря</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лесного хозяйства и животного мира Министерства экологии и природных ресурсов Республики Казахстан</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 работе с лесными культурами и лесовозобновлении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ЛХ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марта</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 посевных качествах семян древесных и кустарниковых пород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8" w:id="254"/>
          <w:p>
            <w:pPr>
              <w:spacing w:after="20"/>
              <w:ind w:left="20"/>
              <w:jc w:val="both"/>
            </w:pPr>
            <w:r>
              <w:rPr>
                <w:rFonts w:ascii="Times New Roman"/>
                <w:b w:val="false"/>
                <w:i w:val="false"/>
                <w:color w:val="000000"/>
                <w:sz w:val="20"/>
              </w:rPr>
              <w:t>
17 ЛХ</w:t>
            </w:r>
          </w:p>
          <w:bookmarkEnd w:id="254"/>
          <w:p>
            <w:pPr>
              <w:spacing w:after="20"/>
              <w:ind w:left="20"/>
              <w:jc w:val="both"/>
            </w:pPr>
            <w:r>
              <w:rPr>
                <w:rFonts w:ascii="Times New Roman"/>
                <w:b w:val="false"/>
                <w:i w:val="false"/>
                <w:color w:val="000000"/>
                <w:sz w:val="20"/>
              </w:rPr>
              <w:t>
(лесное хозяйство)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марта</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 лесных пожарах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декадная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пожар (лес)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20, 30 числа месяца</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 нарушениях лесного законодательства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квартальная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лесхоз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9" w:id="255"/>
          <w:p>
            <w:pPr>
              <w:spacing w:after="20"/>
              <w:ind w:left="20"/>
              <w:jc w:val="both"/>
            </w:pPr>
            <w:r>
              <w:rPr>
                <w:rFonts w:ascii="Times New Roman"/>
                <w:b w:val="false"/>
                <w:i w:val="false"/>
                <w:color w:val="000000"/>
                <w:sz w:val="20"/>
              </w:rPr>
              <w:t>
20 января,</w:t>
            </w:r>
          </w:p>
          <w:bookmarkEnd w:id="255"/>
          <w:p>
            <w:pPr>
              <w:spacing w:after="20"/>
              <w:ind w:left="20"/>
              <w:jc w:val="both"/>
            </w:pPr>
            <w:r>
              <w:rPr>
                <w:rFonts w:ascii="Times New Roman"/>
                <w:b w:val="false"/>
                <w:i w:val="false"/>
                <w:color w:val="000000"/>
                <w:sz w:val="20"/>
              </w:rPr>
              <w:t>
</w:t>
            </w:r>
            <w:r>
              <w:rPr>
                <w:rFonts w:ascii="Times New Roman"/>
                <w:b w:val="false"/>
                <w:i w:val="false"/>
                <w:color w:val="000000"/>
                <w:sz w:val="20"/>
              </w:rPr>
              <w:t>20 апреля,</w:t>
            </w:r>
          </w:p>
          <w:p>
            <w:pPr>
              <w:spacing w:after="20"/>
              <w:ind w:left="20"/>
              <w:jc w:val="both"/>
            </w:pPr>
            <w:r>
              <w:rPr>
                <w:rFonts w:ascii="Times New Roman"/>
                <w:b w:val="false"/>
                <w:i w:val="false"/>
                <w:color w:val="000000"/>
                <w:sz w:val="20"/>
              </w:rPr>
              <w:t>
</w:t>
            </w:r>
            <w:r>
              <w:rPr>
                <w:rFonts w:ascii="Times New Roman"/>
                <w:b w:val="false"/>
                <w:i w:val="false"/>
                <w:color w:val="000000"/>
                <w:sz w:val="20"/>
              </w:rPr>
              <w:t>20 июля,</w:t>
            </w:r>
          </w:p>
          <w:p>
            <w:pPr>
              <w:spacing w:after="20"/>
              <w:ind w:left="20"/>
              <w:jc w:val="both"/>
            </w:pPr>
            <w:r>
              <w:rPr>
                <w:rFonts w:ascii="Times New Roman"/>
                <w:b w:val="false"/>
                <w:i w:val="false"/>
                <w:color w:val="000000"/>
                <w:sz w:val="20"/>
              </w:rPr>
              <w:t>
20 октября</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Государственный учет лесного фонда и распределение лесного фонда по категориям государственного лесного фонда и угодьям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марта</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по рубкам, мерам ухода за лесом, отпуску древесины, подсочке и побочным лесным пользованиям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(годовая)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марта</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об остатках древесины на лесосеках и очистке мест рубок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ЛХ (лесное хозяйство)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марта, 20 июля</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 подготовке и передаче лесосечного фонда, его породном составе и товарной структуре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ЛХ (лесное хозяйство)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марта</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об отпуске лесных ресурсов и поступлении лесного дохода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квартальная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2" w:id="256"/>
          <w:p>
            <w:pPr>
              <w:spacing w:after="20"/>
              <w:ind w:left="20"/>
              <w:jc w:val="both"/>
            </w:pPr>
            <w:r>
              <w:rPr>
                <w:rFonts w:ascii="Times New Roman"/>
                <w:b w:val="false"/>
                <w:i w:val="false"/>
                <w:color w:val="000000"/>
                <w:sz w:val="20"/>
              </w:rPr>
              <w:t>
20 января,</w:t>
            </w:r>
          </w:p>
          <w:bookmarkEnd w:id="256"/>
          <w:p>
            <w:pPr>
              <w:spacing w:after="20"/>
              <w:ind w:left="20"/>
              <w:jc w:val="both"/>
            </w:pPr>
            <w:r>
              <w:rPr>
                <w:rFonts w:ascii="Times New Roman"/>
                <w:b w:val="false"/>
                <w:i w:val="false"/>
                <w:color w:val="000000"/>
                <w:sz w:val="20"/>
              </w:rPr>
              <w:t>
</w:t>
            </w:r>
            <w:r>
              <w:rPr>
                <w:rFonts w:ascii="Times New Roman"/>
                <w:b w:val="false"/>
                <w:i w:val="false"/>
                <w:color w:val="000000"/>
                <w:sz w:val="20"/>
              </w:rPr>
              <w:t>20 апреля,</w:t>
            </w:r>
          </w:p>
          <w:p>
            <w:pPr>
              <w:spacing w:after="20"/>
              <w:ind w:left="20"/>
              <w:jc w:val="both"/>
            </w:pPr>
            <w:r>
              <w:rPr>
                <w:rFonts w:ascii="Times New Roman"/>
                <w:b w:val="false"/>
                <w:i w:val="false"/>
                <w:color w:val="000000"/>
                <w:sz w:val="20"/>
              </w:rPr>
              <w:t>
</w:t>
            </w:r>
            <w:r>
              <w:rPr>
                <w:rFonts w:ascii="Times New Roman"/>
                <w:b w:val="false"/>
                <w:i w:val="false"/>
                <w:color w:val="000000"/>
                <w:sz w:val="20"/>
              </w:rPr>
              <w:t>20 июля,</w:t>
            </w:r>
          </w:p>
          <w:p>
            <w:pPr>
              <w:spacing w:after="20"/>
              <w:ind w:left="20"/>
              <w:jc w:val="both"/>
            </w:pPr>
            <w:r>
              <w:rPr>
                <w:rFonts w:ascii="Times New Roman"/>
                <w:b w:val="false"/>
                <w:i w:val="false"/>
                <w:color w:val="000000"/>
                <w:sz w:val="20"/>
              </w:rPr>
              <w:t>
20 октября</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 лесозащите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полугодовая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ЛХ (лесное хозяйство)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 февраля (включительно) и 10 июля (включительно) после отчетного периода</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Учет особо охраняемых природных территорий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ООПТ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 февраля (включительно) после отчетного периода</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 выполнении производственного плана по лесному хозяйству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полугодовая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ЛХ (лесное хозяйство)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 февраля (включительно) и 10 июля (включительно) после отчетного периода</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 заготовке лесных семян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ЛХ (лесное хозяйство)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 февраля (включительно) после отчетного периода</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по водным ресурсам Министерства экологии и природных ресурсов Республики Казахстан</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показатели забора, использования и водоотведения вод по Республике Казахстан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2-ТП (водхоз)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указывается в запросе, но не ранее 1 апреля года, следующего за отчетным</w:t>
            </w:r>
          </w:p>
        </w:tc>
      </w:tr>
    </w:tbl>
    <w:bookmarkStart w:name="z585" w:id="257"/>
    <w:p>
      <w:pPr>
        <w:spacing w:after="0"/>
        <w:ind w:left="0"/>
        <w:jc w:val="both"/>
      </w:pPr>
      <w:r>
        <w:rPr>
          <w:rFonts w:ascii="Times New Roman"/>
          <w:b w:val="false"/>
          <w:i w:val="false"/>
          <w:color w:val="000000"/>
          <w:sz w:val="28"/>
        </w:rPr>
        <w:t xml:space="preserve">
      </w:t>
      </w:r>
      <w:r>
        <w:rPr>
          <w:rFonts w:ascii="Times New Roman"/>
          <w:b/>
          <w:i w:val="false"/>
          <w:color w:val="000000"/>
          <w:sz w:val="28"/>
        </w:rPr>
        <w:t>Примечание: расшифровка аббревиатур:</w:t>
      </w:r>
    </w:p>
    <w:bookmarkEnd w:id="257"/>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bookmarkStart w:name="z586" w:id="258"/>
          <w:p>
            <w:pPr>
              <w:spacing w:after="20"/>
              <w:ind w:left="20"/>
              <w:jc w:val="both"/>
            </w:pPr>
            <w:r>
              <w:rPr>
                <w:rFonts w:ascii="Times New Roman"/>
                <w:b w:val="false"/>
                <w:i w:val="false"/>
                <w:color w:val="000000"/>
                <w:sz w:val="20"/>
              </w:rPr>
              <w:t>
АСП</w:t>
            </w:r>
          </w:p>
          <w:bookmarkEnd w:id="258"/>
          <w:p>
            <w:pPr>
              <w:spacing w:after="20"/>
              <w:ind w:left="20"/>
              <w:jc w:val="both"/>
            </w:pPr>
            <w:r>
              <w:rPr>
                <w:rFonts w:ascii="Times New Roman"/>
                <w:b w:val="false"/>
                <w:i w:val="false"/>
                <w:color w:val="000000"/>
                <w:sz w:val="20"/>
              </w:rPr>
              <w:t>
АПК</w:t>
            </w:r>
          </w:p>
        </w:tc>
        <w:tc>
          <w:tcPr>
            <w:tcW w:w="6150" w:type="dxa"/>
            <w:tcBorders/>
            <w:tcMar>
              <w:top w:w="15" w:type="dxa"/>
              <w:left w:w="15" w:type="dxa"/>
              <w:bottom w:w="15" w:type="dxa"/>
              <w:right w:w="15" w:type="dxa"/>
            </w:tcMar>
            <w:vAlign w:val="center"/>
          </w:tcPr>
          <w:bookmarkStart w:name="z587" w:id="259"/>
          <w:p>
            <w:pPr>
              <w:spacing w:after="20"/>
              <w:ind w:left="20"/>
              <w:jc w:val="both"/>
            </w:pPr>
            <w:r>
              <w:rPr>
                <w:rFonts w:ascii="Times New Roman"/>
                <w:b w:val="false"/>
                <w:i w:val="false"/>
                <w:color w:val="000000"/>
                <w:sz w:val="20"/>
              </w:rPr>
              <w:t>
- Адресная социальная помощь</w:t>
            </w:r>
          </w:p>
          <w:bookmarkEnd w:id="259"/>
          <w:p>
            <w:pPr>
              <w:spacing w:after="20"/>
              <w:ind w:left="20"/>
              <w:jc w:val="both"/>
            </w:pPr>
            <w:r>
              <w:rPr>
                <w:rFonts w:ascii="Times New Roman"/>
                <w:b w:val="false"/>
                <w:i w:val="false"/>
                <w:color w:val="000000"/>
                <w:sz w:val="20"/>
              </w:rPr>
              <w:t>
- Агропромышленный комплекс</w:t>
            </w:r>
          </w:p>
        </w:tc>
      </w:tr>
      <w:tr>
        <w:trPr>
          <w:trHeight w:val="30" w:hRule="atLeast"/>
        </w:trPr>
        <w:tc>
          <w:tcPr>
            <w:tcW w:w="6150" w:type="dxa"/>
            <w:tcBorders/>
            <w:tcMar>
              <w:top w:w="15" w:type="dxa"/>
              <w:left w:w="15" w:type="dxa"/>
              <w:bottom w:w="15" w:type="dxa"/>
              <w:right w:w="15" w:type="dxa"/>
            </w:tcMar>
            <w:vAlign w:val="center"/>
          </w:tcPr>
          <w:bookmarkStart w:name="z588" w:id="260"/>
          <w:p>
            <w:pPr>
              <w:spacing w:after="20"/>
              <w:ind w:left="20"/>
              <w:jc w:val="both"/>
            </w:pPr>
            <w:r>
              <w:rPr>
                <w:rFonts w:ascii="Times New Roman"/>
                <w:b w:val="false"/>
                <w:i w:val="false"/>
                <w:color w:val="000000"/>
                <w:sz w:val="20"/>
              </w:rPr>
              <w:t xml:space="preserve">
КАТО </w:t>
            </w:r>
          </w:p>
          <w:bookmarkEnd w:id="260"/>
          <w:p>
            <w:pPr>
              <w:spacing w:after="20"/>
              <w:ind w:left="20"/>
              <w:jc w:val="both"/>
            </w:pPr>
            <w:r>
              <w:rPr>
                <w:rFonts w:ascii="Times New Roman"/>
                <w:b w:val="false"/>
                <w:i w:val="false"/>
                <w:color w:val="000000"/>
                <w:sz w:val="20"/>
              </w:rPr>
              <w:t>
ФСМС</w:t>
            </w:r>
          </w:p>
        </w:tc>
        <w:tc>
          <w:tcPr>
            <w:tcW w:w="6150" w:type="dxa"/>
            <w:tcBorders/>
            <w:tcMar>
              <w:top w:w="15" w:type="dxa"/>
              <w:left w:w="15" w:type="dxa"/>
              <w:bottom w:w="15" w:type="dxa"/>
              <w:right w:w="15" w:type="dxa"/>
            </w:tcMar>
            <w:vAlign w:val="center"/>
          </w:tcPr>
          <w:bookmarkStart w:name="z589" w:id="261"/>
          <w:p>
            <w:pPr>
              <w:spacing w:after="20"/>
              <w:ind w:left="20"/>
              <w:jc w:val="both"/>
            </w:pPr>
            <w:r>
              <w:rPr>
                <w:rFonts w:ascii="Times New Roman"/>
                <w:b w:val="false"/>
                <w:i w:val="false"/>
                <w:color w:val="000000"/>
                <w:sz w:val="20"/>
              </w:rPr>
              <w:t>
- Классификатор административно-территориальных объектов</w:t>
            </w:r>
          </w:p>
          <w:bookmarkEnd w:id="261"/>
          <w:p>
            <w:pPr>
              <w:spacing w:after="20"/>
              <w:ind w:left="20"/>
              <w:jc w:val="both"/>
            </w:pPr>
            <w:r>
              <w:rPr>
                <w:rFonts w:ascii="Times New Roman"/>
                <w:b w:val="false"/>
                <w:i w:val="false"/>
                <w:color w:val="000000"/>
                <w:sz w:val="20"/>
              </w:rPr>
              <w:t>
- Фонд социального медицинского страхования</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ООН</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Организация Объединенных Наций</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ВРП</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Валовый региональный продукт</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ГПИИР</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Государственная программа индустриально-инновационного развития Республики Казахстан</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МЮ РК</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Министерство юстиции Республики Казахстан</w:t>
            </w:r>
          </w:p>
        </w:tc>
      </w:tr>
      <w:tr>
        <w:trPr>
          <w:trHeight w:val="30" w:hRule="atLeast"/>
        </w:trPr>
        <w:tc>
          <w:tcPr>
            <w:tcW w:w="6150" w:type="dxa"/>
            <w:tcBorders/>
            <w:tcMar>
              <w:top w:w="15" w:type="dxa"/>
              <w:left w:w="15" w:type="dxa"/>
              <w:bottom w:w="15" w:type="dxa"/>
              <w:right w:w="15" w:type="dxa"/>
            </w:tcMar>
            <w:vAlign w:val="center"/>
          </w:tcPr>
          <w:bookmarkStart w:name="z590" w:id="262"/>
          <w:p>
            <w:pPr>
              <w:spacing w:after="20"/>
              <w:ind w:left="20"/>
              <w:jc w:val="both"/>
            </w:pPr>
            <w:r>
              <w:rPr>
                <w:rFonts w:ascii="Times New Roman"/>
                <w:b w:val="false"/>
                <w:i w:val="false"/>
                <w:color w:val="000000"/>
                <w:sz w:val="20"/>
              </w:rPr>
              <w:t>
МЗ РК</w:t>
            </w:r>
          </w:p>
          <w:bookmarkEnd w:id="262"/>
          <w:p>
            <w:pPr>
              <w:spacing w:after="20"/>
              <w:ind w:left="20"/>
              <w:jc w:val="both"/>
            </w:pPr>
            <w:r>
              <w:rPr>
                <w:rFonts w:ascii="Times New Roman"/>
                <w:b w:val="false"/>
                <w:i w:val="false"/>
                <w:color w:val="000000"/>
                <w:sz w:val="20"/>
              </w:rPr>
              <w:t>
</w:t>
            </w:r>
            <w:r>
              <w:rPr>
                <w:rFonts w:ascii="Times New Roman"/>
                <w:b w:val="false"/>
                <w:i w:val="false"/>
                <w:color w:val="000000"/>
                <w:sz w:val="20"/>
              </w:rPr>
              <w:t>АО ЦРТР МТСЗН РК</w:t>
            </w:r>
          </w:p>
          <w:p>
            <w:pPr>
              <w:spacing w:after="20"/>
              <w:ind w:left="20"/>
              <w:jc w:val="both"/>
            </w:pPr>
            <w:r>
              <w:rPr>
                <w:rFonts w:ascii="Times New Roman"/>
                <w:b w:val="false"/>
                <w:i w:val="false"/>
                <w:color w:val="000000"/>
                <w:sz w:val="20"/>
              </w:rPr>
              <w:t>
КАД МИИР РК</w:t>
            </w:r>
          </w:p>
        </w:tc>
        <w:tc>
          <w:tcPr>
            <w:tcW w:w="6150" w:type="dxa"/>
            <w:tcBorders/>
            <w:tcMar>
              <w:top w:w="15" w:type="dxa"/>
              <w:left w:w="15" w:type="dxa"/>
              <w:bottom w:w="15" w:type="dxa"/>
              <w:right w:w="15" w:type="dxa"/>
            </w:tcMar>
            <w:vAlign w:val="center"/>
          </w:tcPr>
          <w:bookmarkStart w:name="z592" w:id="263"/>
          <w:p>
            <w:pPr>
              <w:spacing w:after="20"/>
              <w:ind w:left="20"/>
              <w:jc w:val="both"/>
            </w:pPr>
            <w:r>
              <w:rPr>
                <w:rFonts w:ascii="Times New Roman"/>
                <w:b w:val="false"/>
                <w:i w:val="false"/>
                <w:color w:val="000000"/>
                <w:sz w:val="20"/>
              </w:rPr>
              <w:t>
- Министерство здравоохранения Республики Казахстан</w:t>
            </w:r>
          </w:p>
          <w:bookmarkEnd w:id="263"/>
          <w:p>
            <w:pPr>
              <w:spacing w:after="20"/>
              <w:ind w:left="20"/>
              <w:jc w:val="both"/>
            </w:pPr>
            <w:r>
              <w:rPr>
                <w:rFonts w:ascii="Times New Roman"/>
                <w:b w:val="false"/>
                <w:i w:val="false"/>
                <w:color w:val="000000"/>
                <w:sz w:val="20"/>
              </w:rPr>
              <w:t>
</w:t>
            </w:r>
            <w:r>
              <w:rPr>
                <w:rFonts w:ascii="Times New Roman"/>
                <w:b w:val="false"/>
                <w:i w:val="false"/>
                <w:color w:val="000000"/>
                <w:sz w:val="20"/>
              </w:rPr>
              <w:t>- АО Центр развития трудовых ресурсов Министерства труда и социальной защиты населения Республики Казахстан</w:t>
            </w:r>
          </w:p>
          <w:p>
            <w:pPr>
              <w:spacing w:after="20"/>
              <w:ind w:left="20"/>
              <w:jc w:val="both"/>
            </w:pPr>
            <w:r>
              <w:rPr>
                <w:rFonts w:ascii="Times New Roman"/>
                <w:b w:val="false"/>
                <w:i w:val="false"/>
                <w:color w:val="000000"/>
                <w:sz w:val="20"/>
              </w:rPr>
              <w:t>
- Комитет автомобильных дорог Министерство индустрии и инфраструктурного развития Республики Казахстан</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НБ РК</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Национальный Банк Республики Казахстан</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МВД РК</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Министерство внутренних дел Республики Казахстан</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ГФСС</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Государственный фонд социального страхования</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КГД</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Комитет государственных доходов Министерства финансов Республики Казахстан</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СНС</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Система национальных счетов</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МВФ</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Международный валютный фонд</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КФХ</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Крестьянские, фермерские хозяйства</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CDIS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Coordinated Direct Investment Survey</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CPIS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Coordinated Portfolio Investment Survey</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PISA</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Programme for International Student Assessment</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PSDS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Public Sector Debt Statistics</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QEDS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Quarterly External Debt Statistics</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SEFER</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Securities Held as Foreign Exchange Reserves</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