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7d6c" w14:textId="9687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средствами индивидуальной бронезащиты, активной обороны, инженерным имуществом, техническими средствами охраны воинских частей гражданской обороны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6 января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средствами индивидуальной бронезащиты, активной обороны, инженерным имуществом, техническими средствами охраны воинских частей гражданской обороны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 № 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средствами индивидуальной бронезащиты, активной обороны, инженерным имуществом, техническими средствами охраны воинских частей гражданской обороны Министерства по чрезвычайным ситуациям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натуральной нормы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 в количественном выражении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(носки), лет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лет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запасе, лет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применения натуральных норм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распространения натуральных норм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1. Снабжение средствами индивидуальной бронезащиты и активной обороны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Средства индивидуальной бронезащиты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общевойсковой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жизненно важных органов личного состава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противопульный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головы личного состава от огнестрельного оружия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Средства активной обороны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 специальная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активного воздействия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нарушителя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 суточного наряда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2. Снабжение инженерным имуществом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Табельное и вспомогательное имущество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саперная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отрывки фортификационных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военную технику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пехотная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военнослужащего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 и срочной службы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плотничий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рубки деревьев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дерева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поперечная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Киркомотыга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отрывки фортификационных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обыкновенный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Точило ручное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заточки шанцевого инструмента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взвод всех наименований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Разводка для пил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разводки пил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2 пилы поперечные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заточки пил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пилу поперечную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Переправочные средства и средства полевого водоснабжения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Надувная лодка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спасательных работ и форсирования водных преград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 лодочный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лодку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для воды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метр кубический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личного состава водой в полевых условиях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установку для добычи воды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добычи воды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Коллективный фильтр для очистки воды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Электротехнические средства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 зарядная (осветительная)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килоВатт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электричеством в полевых условиях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тактический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зарядным устройством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офицера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военнослужащего по контракту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специальный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зарядным устройством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караул, дежурное подразделение, контрольно-пропускной пункт, 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освещения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освещения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Маскировочные средства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Маскировочный комплект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маскировке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военную технику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3. Снабжение техническими средствами охраны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1. Технические средства охраны объектов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Инфракрасный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обнаружения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зоны обнаружения (на участке местности) и блокировки оконных и дверных проемов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блокируемый участок объекта охраны и военного городка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поиска людей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воинскую часть гражданской обороны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(концентратор) приемно-контрольный охранно-пожарный большой емкостью до 64 направлений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сбора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датчик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обнаружения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режимные, выделенные помещения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дистанционного разрешения открывания дверей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дверьми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охранно-пожарный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обнаружения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режимные, выделенные помещения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замковое устройство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ограниченного доступа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режимные помещения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Магнитоконтактный датчик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блокировки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окно, дверь помещения, ворота объектов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доступа (электронно-пропускная система)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пропускного режима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контрольно-пропускной пункт, 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металлодетектор с зарядным устройством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наружного досмотра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контрольно-пропускной пункт, 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обнаружения нарушителя, укрывшегося в транспорте, контейнере, таре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нарушителя, укрывшегося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автотранспорте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контрольно-пропускной пункт, 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досмотра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досмотра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контрольно-пропускной пункт,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 фиксации и сбора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 охраны и военные городки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Сигнализационно-переговорное устройство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переговорных функций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караул, контрольно-пропускной пункт,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контрольно-транспортный пункт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комплект: на датчик, прибор, систему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распределительный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электротехнических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распределительная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комплект: на датчик, прибор, систему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многожильный - сигнальный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полевой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коаксиальный высокочастотный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силовой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сигнальный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сетевой FTP, UTP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Кабельный канал, металическая гофра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охраны, военный городок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2. Станочное оборудование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Электроточило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заточке металла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резки материалов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3. Электросиловое оборудование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сварочный с зарядными устройствами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Выпрямитель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Электродрель (шуруповерт, гайковерт)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инженерно-монтажных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ручная сверлильная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4. Ремонтные и защитные средства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электроизмерительные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электроизмерительных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напряжения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5. Электроизмерительные приборы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комбинированный цифровой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метрологических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измерительный прибор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заземлений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метрологических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Люксометр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напряжений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Автотрансформатор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вольтметров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6. Инструменты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электро-монтажных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отверток 150-200 миллиметров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монтерский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медицинский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 электрический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 малые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дереву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инженерно-монтажных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плашек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миллиметров)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метчиков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миллиметров)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 к электрической дрели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14 миллиметров)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гаечных, торцевых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(3-10 миллиметров)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ручная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7. Казарменный инвентарь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телерадиотехника со стулом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инженерно-монтажных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человека (специалиста инженерно-технического обеспечения)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Параграф 8. Оргтехника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и обеспечения работы специалистов инженерно-технических средств охраны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 электронные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бытовой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группу инженерно-технических средств охраны</w:t>
            </w:r>
          </w:p>
        </w:tc>
      </w:tr>
    </w:tbl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