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c061" w14:textId="cbfc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планированию и подготовке материалов организационно-штатных мероприятий, разработке штатов органов гражданской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7 февраля 2023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"Вопросы Министерства по чрезвычайным ситуациям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планированию и подготовке материалов организационно-штатных мероприятий, разработке штатов органов гражданской защиты.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Департамент кадровой политики Министерства по чрезвычайным ситуациям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генерал-лейтенант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07.02.2023 года № 64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планированию и подготовке материалов организационно-штатных мероприятий, разработке штатов органов гражданской защиты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планированию и подготовке материалов организационно-штатных мероприятий, разработке штатов органов гражданской защиты (далее -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утвержденная постановлением Правительства Республики Казахстан от 23 октября 2020 года № 701 "Вопросы Министерства по чрезвычайным ситуациям Республики Казахстан" (далее - Положение о Министерстве) и детализирует выполнения мероприятий по планированию и подготовке материалов организационно-штатных мероприятий, разработки штатов органов гражданской защиты (далее - ОГЗ).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Планирование организационно-штатных мероприятий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Организационно-штатные мероприятия (далее - ОШМ) в ОГЗ планируются в целях совершенствования организационно-штатной структуры, улучшения качества укомплектованности подразделений личным составом.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ОШМ обеспечиваются в пределах лимитов штатной численности Министерства по чрезвычайным ситуациям (далее - МЧС), территориальных органов, подразделений его ведомств и подведомственных государственных учреждений, утвержденных Правительством Республики Казахстан от 15 апреля 2008 года № 339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</w:t>
      </w:r>
      <w:r>
        <w:rPr>
          <w:rFonts w:ascii="Times New Roman"/>
          <w:b w:val="false"/>
          <w:i w:val="false"/>
          <w:color w:val="000000"/>
          <w:sz w:val="28"/>
        </w:rPr>
        <w:t>" (далее - Лимиты штатной численности МЧС).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Предложения по совершенствованию организационно-штатной структуры разрабатываются структурными подразделениями МЧС, территориальными органами, подразделениями его ведомства и подведомственными государственными учреждениями в пределах своей компетенции.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разрабатываются с учетом изучения сведений о штатном обеспечении направления деятельности, не укомплектованности по подразделениям, об ожидаемых результатах в связи с организационно-штатным решением.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Анализ фактической нагрузки на сотрудников и служащих вверенных подразделений на всех уровнях управления, проводится в соответствии с рекомендациями научно обоснованных нормативов, на основании которых, определяется их нормативная штатная численность и вырабатываются предложения по ее перераспределению.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анализе целесообразности проведения ОШМ учитываются финансовые риски (выплаты, предусмотренные при увольнении в связи с сокращением должности или упразднением подразделения), кадровые риски (связанные с выбытием из кадрового состава профессиональных и опытных кадров с высокой результативностью профессиональной служебной деятельности), риски снижения эффективности деятельности ОГЗ (недостаточное ресурсное обеспечение).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о целесообразности осуществления ОШМ принимается руководителем МЧС или лицом, исполняющим его обязанности исходя из результатов оценки рисков, обеспечивающих обоснованность принимаемых управленческих и кадровых решений.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возникновении потребности в оптимизации организационно-штатной структуры ОГЗ, сопровождающейся сокращением должностей и общей штатной численности, в приоритетном порядке рассматриваются должности, являющиеся вакантными на дату получения согласия руководителя МЧС решения о проведении соответствующих ОШМ.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период проведения в ОГЗ ОШМ приостанавливается прием на службу в подразделение, в котором сокращаются должности или переданы функции упраздненного подразделения, на должности, исполнение обязанностей по которым соответствует виду деятельности, замещающих сокращаемые должности или должности в упраздненном подразделении.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Предложения на проведение ОШМ по перераспределению штатной численности представляются в кадровую службу МЧС структурными подразделениями МЧС, территориальными органами, подразделениями его ведомства и подведомственными государственными учреждениями в срок не позднее 1 апреля текущего года.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основании поступивших предложений и в случаях разработки ОШМ в реализацию принимаемого или действующего законодательства, разрабатываются проекты ОШМ и представляются на рассмотрение руководителю МЧС или лицу, исполняющему его обязанности.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разработке предложений по увеличению лимитов штатной численности обеспечивается: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заинтересованными структурными подразделениями МЧС, территориальными органами, подразделениями его ведомства и подведомственными государственными учреждениями предложений по введению дополнительной штатной численности с обоснованиями, подготовленными на основе функционального анализа, с учетом фактической нагрузки сотрудников, состояния оперативной обстановки и показателей деятельности подразделения;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проработка с уполномоченными органами в сферах планирования государственного бюджета (далее - МНЭ, МФ) вопроса целесообразности увеличения штатной численности;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 внесение Премьер-Министру Республики Казахстан предложений МЧС по увеличению лимитов штатной численности ОГЗ для согласования в установленном порядке с Главой государства либо по его уполномочию с Администрацией Президента Республики Казахстан при положительном заключении МНЭ и МФ;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получении согласия Президента Республики Казахстан либо Администрации Президента Республики Казахстан на увеличение лимитов штатной численности в бюджетную заявку МЧС включаются дополнительные финансовые расходы, подлежащие рассмотрению Республиканской бюджетной комиссией (далее - РБК);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 внесение в Аппарат Правительства Республики Казахстан соответствующего проекта постановления Правительства Республики Казахстан при положительном заключении РБК по финансированию расходов на содержание вводимой дополнительной штатной численности.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материалов организационно-штатных мероприятий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подготовки материалов ОШМ разрабатываются следующие документы: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предложения о проведении ОШМ;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изменений в штатах;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финансово-экономическое обоснование.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Текст предложений о проведении ОШМ составляются в произвольном виде с указанием: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ссылки на правовые акты для проведения ОШМ;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целей и задач проведения ОШМ;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ожидаемого результата проведения ОШМ;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финансово-экономического обоснования вносимых предложений.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Предложения по ОШМ подписывается первым руководителем структурного подразделения МЧС, территориального органа, подразделения его ведомства и подведомственного государственного учреждения.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Внесение предложений и принятие управленческих решений по организационно-штатным вопросам, предусматривающих увеличение штатной численности обеспечивается с учетом фактической нагрузки сотрудников (в том числе, с увеличением количества функций) согласно нормативам численности сотрудников, указанных в подпункте 4) пункта 17 настоящей Инструкции и другими правовыми актами, предусмотренными законодательством Республики Казахстан.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разработке штатов структурных подразделений МЧС, территориальных органов, подразделений его ведомства и подведомственных государственных учреждений и перечня изменений в штатах структурных подразделений МЧС, территориальных органов, подразделений его ведомства и подведомственных государственных учреждений руководствуются: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функциональным анализом, характеризующим объем служебной деятельности подразделения, в том числе по структурным подразделениям и отдельным должностям;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30 октября 2020 года № 16 "Об утверждении положений о ведомствах и территориальных подразделениях Министерства по чрезвычайным ситуациям Республики Казахстан" и положением о структурном подразделении;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настоящей Инструкцией;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нормативами численности сотрудников, осуществляющих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населению, сотрудников органов государственной противопожарной службы, утверждаемых в соответствии с подпунктом 71) пункта 16 Положения о Министерстве.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Лимитами штатной численности МЧС;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перечнем должностей органов внутренних дел, уголовно–исполнительной системы, органов гражданской защиты и государственной фельдъегерской службы Республики Казахстан, которым присваиваются специальные звания, и соответствующих им предельных специальных званий, утвержденным постановлением Правительства Республики Казахстан от 19 мая 2012 года № 643дсп;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перечнем воинских должностей и соответствующих им воинских званий в Вооруженных Силах, других войсках и воинских формированиях Республики Казахстан, утвержденным Указом Президента Республики Казахстан от 25 декабря 2012 года № 453дсп;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реестром должностей военнослужащих, сотрудников специальных государственных органов, правоохранительных органов, государственной фельдъегерской службы и органов прокуратуры Республики Казахстан по категориям, утвержденным Указом Президента Республики Казахстан от 17 января 2004 года № 1283дсп;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реестром должностей политических и административных государственных служащих,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150;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классификацией должностей гражданских служащих (за исключением квалифицированных рабочих), работников организаций, содержащихся за счет средств государственного бюджета, по функциональным блокам,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объемом финансирования соответствующего структурного подразделения МЧС, территориального органа, подразделения его ведомства и подведомственного государственного учреждения.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Утвержденные приказы по организационно-штатным вопросам или их выписки направляются в заинтересованные структурные подразделения МЧС, территориальные органы, подразделения его ведомства и подведомственные государственные учреждения.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Разработка штатов органов гражданской защиты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Подготовка и оформление приказов по ОШМ осуществляются в соответствии с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Штаты структурных подразделений МЧС, территориальных органов, подразделений его ведомства и подведомственных государственных учреждений оформляются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"Воинское или специальное звание (категория персонала)", в строке каждой должности, включенной в штаты, вписывается предельное воинское или специальное звание по должности, по другим должностям категория персонала, к которой относится эта должность (административный государственный служащий, гражданский служащий, рабочий персонал).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"Количество должностей" указывается количество штатных единиц, устанавливаемых по каждому наименованию должности.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"Категория должности" указывается категория должности, установленная реестром и классификацией должностей, указанных в подпунктах 8), 9) и 10)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настоящей Инструкции.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"Источник содержания" указывается обозначение источника финансирования в сокращенном виде: республиканский бюджет - РБ.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каждого подразделения подводится итог штатной численности подразделения. Общий итог штатной численности проставляется в конце штатов. После общего итога штатной численности указывается численность по категории персонала.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Заполняются все графы штатов. Использование сокращений, за исключением источника финансирования и перенос слов в штатах не допускаются.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Перечень изменений в штатах структурных подразделений МЧС, территориальных органов, подразделений его ведомства и подведомственных государственных учреждений оформляются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а также согласно требованиям по оформлению штатов структурных подразделений МЧС, территориальных органов, подразделений его ведомства и подведомственных государственных учреждений, предусмотренным настоящей главой.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создания нового структурного подразделения под его наименованием в скобках указывается: "(создается вновь)".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упразднения структурного подразделения в скобках указывается: "(упраздняется)", строкой ниже дополняется записью - "сокращаются все должности". При реорганизации структурного подразделения указывается: "реорганизуется в".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места дислокации подразделения под его наименованием в скобках указывается: "(место дислокации переименовывается в)".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Изменения штатной численности структурных подразделений МЧС, территориальных органов, подразделений его ведомства и подведомственных государственных учреждений оформляются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подготовке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организационно-штатных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разработке штатов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гражданской защиты</w:t>
            </w:r>
          </w:p>
        </w:tc>
      </w:tr>
    </w:tbl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Штаты структурных подразделений МЧС, территориальных органов, подразделений его ведомств и подведомственных государственных учреждений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аппаратов и должностей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или специальное звание (категория персонала)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должности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содержания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дислокации)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содержится за счет: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-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сотрудники ОГЗ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государственные служащие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гражданские служащие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персонал 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подготовке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организационно-штатных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разработке штатов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гражданской защиты</w:t>
            </w:r>
          </w:p>
        </w:tc>
      </w:tr>
    </w:tbl>
    <w:bookmarkStart w:name="z8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изменений в штатах центрального аппарата МЧС, территориальных органов, подразделений его ведомств и подведомственных государственных учреждений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аппаратов и должностей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или специальное звание (категория персонала)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должности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содержания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дислокации)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подготовке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организационно-штатных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разработке штатов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гражданской защиты</w:t>
            </w:r>
          </w:p>
        </w:tc>
      </w:tr>
    </w:tbl>
    <w:bookmarkStart w:name="z9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штатной численности центрального аппарата МЧС, территориальных органов, подразделений его ведомств и подведомственных государственных учреждений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органов и подразделений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категориям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и старший начальствующий 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начальствующий 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 гражданские служащие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увеличивается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уменьшается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увеличивается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уменьшается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увеличивается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уменьшается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увеличивается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уменьшается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