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5324" w14:textId="1645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приказа Министра по чрезвычайным ситуациям Республики Казахстан от 10 октября 2023 года № 551 "О внесении изменений и дополнений в приказ Министра по чрезвычайным ситуациям Республики Казахстан от 3 ноября 2020 года № 17 "Об утверждении Уставов государственных учреждений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чрезвычайным ситуациям Республики Казахстан от 7 ноября 2023 года № 599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Введение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до 1 января 2024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10 октября 2023 года № 551 "О внесении изменений и дополнений в приказ Министра по чрезвычайным ситуациям Республики Казахстан от 3 ноября 2020 года № 17 "Об утверждении Уставов государственных учреждений Министерства по чрезвычайным ситуациям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ликвидации чрезвычайных ситуаций Министерства по чрезвычайным ситуациям Республики Казахстан обеспечить в установленном законодательством Республики Казахстан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правоотношения, возникшие с 10 октября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