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3d9d8" w14:textId="0b3d9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областного маслихата от 14 марта 2018 года № 220/21 "Об утверждении Правил содержания и защиты зеленых насаждений Павлодарской области, Правил благоустройства территорий городов и населенных пунктов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11 сентября 2023 года № 51/4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"Об утверждении Правил содержания и защиты зеленых насаждений Павлодарской области, Правил благоустройства территорий городов и населенных пунктов Павлодарской области" от 14 марта 2018 года № 220/21 (зарегистрировано в Реестре государственной регистрации нормативных правовых актов за № 5927)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"Об утверждении Правил благоустройства территорий городов и населенных пунктов Павлодарской области";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"В соответствии с подпунктом 4-2) пункта 1 статьи 6 Закона Республики Казахстан "О местном государственном управлении и самоуправлении в Республике Казахстан", приказом Министра национальной экономики Республики Казахстан от 20 марта 2015 года № 235 "Об утверждении Типовых правил благоустройства территорий городов и населенных пунктов" Павлодарский областной маслихат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"1. Утвердить Правила благоустройства территорий городов и населенных пунктов Павлодарской области согласно приложению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правом верхнем углу первого листа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"2" исключить;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благоустройства территорий городов и населенных пунктов Павлодарской области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Теренченко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Павлодарского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"11" сентября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Павлодарского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220/21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благоустройства территорий городов и населенных пунктов Павлодарской области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благоустройства территорий городов и населенных пунктов Павлодарской области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архитектурной, градостроительной и строительной деятельности в Республике Казахстан", Типовыми правилами благоустройства территорий городов и населенных пунктов,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марта 2015 года № 235 и определяют порядок благоустройства территории населенных пунктов для всех юридических лиц независимо от их правового статуса и форм хозяйственной деятельности, физических лиц, а также должностных лиц, ответственных за благоустройство дворовых и общественных территорий.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благоустройство – совокупность работ (по инженерной подготовке и обеспечению безопасности территории, устройству дорог, развитию коммуникационных сетей и сооружений водоснабжения, канализаций, энергоснабжения, устройству покрытий, освещению, размещению малых архитектурных форм и объектов монументального искусства, проектированию озеленения, снижению уровня шума, улучшению микроклимата, охране от загрязнения воздушного бассейна, открытых водоемов и почвы) и услуг (по расчистке, уборке, санитарной очистке, осушению и озеленению территории), осуществляемые в целях приведения той или иной территории в состояние, пригодное для строительства и нормального пользования по назначению, создания здоровых, удобных и культурных условий жизни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места общего пользования – это территории, объекты, которые доступны или открыты для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твердые бытовые отходы – коммунальные отходы в твердой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крупногабаритные отходы - отходы производства и потребления, являющиеся предметами, утратившими свои потребительские свойства (мебель, бытовая техника, сантехника и другие крупные предметы), размеры которых превышают 0,5 метра в высоту, ширину или длину;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проезд – элемент дороги, обеспечивающий подъезд транспортных средств к жилым и общественным зданиям, учреждениям, предприятиям, объектам застройки внутри микрорайонов, кварталов,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тротуар – элемент дороги, предназначенный для движения пешеходов, примыкающий к проезжей части или отделенный от нее газоном или арычной системой;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– структурное подразделение местного исполнительного органа, осуществляющий функции в сфере регулирования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– физическое или юридическое лицо, специализирующиеся в области благоустройства;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специализированные организации – индивидуальные предприниматели или юридические лица, осуществляющие деятельность по сбору, сортировке, транспортировке, восстановлению и (или) удалению коммунальных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маломобильные группы населения – лица пожилого возраста, с инвалидностью, испытывающие затруднения при самостоятельном передвижении, получении услуг, информации или ориентировании в пространстве, в том числе использующие детские коляски и (или) кресла-коляски;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малые архитектурные формы – объекты декоративного характера и практического использования (скульптуры, фонтаны, барельефы, вазы для цветов, павильоны, беседки, скамьи, урны, оборудование и конструкции для игр детей и отдыха взрослого населения);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прилегающая территория – территория (в границах 5 метров по периметру), непосредственно примыкающая к границам здания, сооружения, ограждения, строительной площадки, к объектам торговли, рекламы и другим объектам, находящимся в собственности, владении, аренде, на балансе у физических или юридических лиц.</w:t>
      </w:r>
    </w:p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Благоустройство территорий городов и населенных пунктов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Юридические и физические лица соблюдают чистоту и поддерживают порядок на всей территории, в том числе на территориях частных домовладений, не допускают повреждения и разрушения элементов благоустройства (дорог, тротуаров, газонов, малых архитектурных форм, освещения, водоотвода) городов и населенных пунктов.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Текущее санитарное содержание местности осуществляется организациями, специализирующихся в области благоустройства территории.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Физические и юридические лица всех организационно-правовых форм, в том числе владельцы капитальных и временных объектов: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санитарное содержание и благоустройство отведенной территории за счет своих средств самостоятельно либо путем заключения договоров с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бережно относятся к объектам любой собственности, информируют соответствующие органы о случаях причинения ущерба объектам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содержат в технически исправном состоянии и чистоте таблички с указанием улиц и номеров домов;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содержат ограждения (заборы) и малые архитектурные формы в надлежащем состоянии (покраска, побелка с внешней стороны ограждения (забора).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Уборка и содержание мест общего пользования включают в себя следующие виды услуг: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уборка и вывоз мелкого и бытового мусора и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уборка и вывоз крупногабаритного мусора и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подметание;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покос и вывоз камыша, бурьяна, травы и иной дикорастущей растительности;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текущий ремонт и окраска ограждений и малых архитектурных форм.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Уборка территорий общего пользования, занятых парками, скверами, бульварами, водоемами, пляжами, кладбищами, в том числе расположенными на них тротуарами, пешеходными зонами, лестничными сходами производится физическими и юридическими лицами и субъектами закрепления территорий, у которых данные объекты находятся на обслуживании и эксплуатации.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Собственники объектов обеспечивают санитарную очистку и уборку прилегающей территории (автостоянки, боксовые гаражи, ангары, складские подсобные строения, сооружения, объекты торговли и услуг) организациями коммунального хозяйства или же производят ее самостоятельно.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Уборка тротуаров, расположенных вдоль улиц и проездов, остановочных площадок пассажирского транспорта производится организациями, ответственными за уборку и содержание проезжей части.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Уборка и мойка остановочных комплексов и прилегающих к ним территорий на остановочных площадках общественного пассажирского транспорта, территорий платных автостоянок, гаражей, а также подъездных путей, прилегающей территории осуществляются их владельцами.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Вывоз строительного мусора при проведении дорожно-ремонтных работ производится организациями, производящими эти работы.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Во избежание засорения водосточной сети не допускается сброс мусора в водосточные коллекторы, дождеприемные колодцы и арычную систему.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Владельцы и эксплуатирующие организации надземных инженерных сооружений обеспечивают санитарное содержание прилегающей территории в границах охранных зон инженерных сетей.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Вывоз снега с улиц и проездов осуществляется на установленные места, определенные местным исполнительным органом.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Места временного складирования снега после снеготаяния очищаются от мусора и благоустраиваются.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Физические и юридические лица в результате деятельности которых образуются коммунальные отходы, обеспечивают их безопасное обращение с момента образования и складирование их в контейнеры для сбора коммунальных отходов (далее - контейнеры).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Управление коммунальными отходами регулируется нормами Правил управления коммунальными отходами,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экологии, геологии и природных ресурсов Республики Казахстан от 28 декабря 2021 года № 508 (зарегистрирован в Реестре государственной регистрации нормативных правовых актов за № 26341).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На территории домовладений располагаются специальные площадки для размещения контейнеров с удобными подъездами для специализированного транспорта в соответствии с требованиями Санитарных правил "Санитарно-эпидемиологические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25 декабря 2020 года № ҚР ДСМ-331/2020 (зарегистрирован в Реестре государственной регистрации нормативных правовых актов за № 21934).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контейнеры и на контейнерные площадки допускается сброс и складирование только коммунальных отходов.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Контейнеры после опорожнения обрабатываются дезинфицирующим раствором на местах или заменяются чистыми, прошедшими обработку на местах опорожнения.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 обработки контейнеров необходимо оборудовать установками для чистки, мойки и дезинфекции с подводкой горячей и холодной воды, организацией стока.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Жидкие бытовые отходы и крупногабаритный мусор не подлежит сбросу в мусоропровод.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Эксплуатацию мусоропровода осуществляет эксплуатирующая организация, в ведении которой находится жилой дом.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Специализированные организации, эксплуатирующие контейнерные площадки и контейнеры в целях благоустройства территорий городов и населенных пунктов: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санитарное содержание контейнерных площадок, контейнеров и прилегающих к ним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производят своевременный ремонт и замену непригодных к дальнейшему использованию контейнеров;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принимают меры по обеспечению контейнерные площадки и контейнеры регулярной мойки, дезинфекции, дезинсекции, дератизации против мух и грызунов.</w:t>
      </w:r>
    </w:p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23-1. Не допускается складирование строительных и крупногабаритных отходов на прилегающей территории к контейнерным площадкам.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лица, производят самостоятельный вывоз строительных и крупногабаритных отходов в специальные отведенные места.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Работники, осуществляющие транспортировку коммунальных отходов, незамедлительно производят уборку мусора, просыпавшегося при выгрузке из контейнеров в специализированный транспорт.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 вокзалах, рынках, в аэропорту, парках, зонах отдыха, на площадях, в учреждениях образования, здравоохранения, на улицах, остановках общественного пассажирского транспорта, у входа в торговые объекты устанавливаются урны для мусора. Урны устанавливаются на расстоянии не менее 50 метров одна от другой в местах массового посещения населения, во дворах, в парках, на площадях на расстоянии от 10 до 100 метров. На остановках пассажирского транспорта и у входов в торговые объекты устанавливается по две урны.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Установка, очистка и мойка урн производятся организациями, эксплуатирующими территории, либо во владении или пользовании которых находятся территории. Очистка урн производится по мере их заполнения, но не реже одного раза в день.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 урн производится по мере загрязнения, но не реже одного раза в неделю.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Территории городов и населенных пунктов при благоустройстве обеспечиваются оптимальными условиями и средствами доступа для всех категорий населения, включая маломобильные группы населения к местам общего пользования, жилого и рекреационного назначения, а также к объектам транспортной инфраструктуры в соответствии государственными нормативами в области архитектуры, градостроительства и строительства, утвержденных в соответствии с подпунктом 23-16)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20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Все виды работ по благоустройству территорий городов и населенных пунктов, предусмотренные проектной (проектно-сметной) документацией, выполняются по утвержденным проектам. Данные виды работ осуществляются в соответствии с законодательством Республики Казахстан в сфере архитектурной, градостроительной и строительной деятельности.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28-1. При проведении строительно-монтажных работ, лица, проводившие данные работы за счет собственных средств восстанавливают первоначальные эксплуатационные качества поврежденного и (или) нарушенного благоустройства в течение тридцати календарных дней. При проведении строительно-монтажных работ затрагивающих покрытия дорог и пешеходных тротуаров, лица, проводившие данные работы восстанавливают первоначальные эксплуатационные качества поврежденного и (или) нарушенного покрытия из материала первоначального покрытия.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Физические и юридические лица, в ведении которых находятся здания и сооружения, собственники зданий и сооружений обеспечивают своевременное производство работ по реставрации, ремонту и покраске фасадов указанных объектов и их отдельных элементов (балконы, лоджии, водосточные трубы), а также поддерживают в чистоте и исправном состоянии расположенные на фасадах информационные таблички, памятные доски. Производится световое оформление витрин магазинов и офисов, выходящих фасадами на улицы.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29-1. Не допускается наклеивание и развешивание на зданиях, заборах, остановках городского пассажирского транспорта, опорах освещения, деревьях объявлений и информационных сообщений.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Самовольное переоборудование фасадов зданий и конструктивных элементов не допускается.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Включение наружного освещения улиц, дорог, площадей, набережных и иных освещаемых объектов производится при снижении уровня естественной освещенности в вечерние сумерки до 20 люкс, а отключение в утренние сумерки при ее повышении до 10 люкс по графику, утвержденному местным исполнительным органом.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Элементы устройств наружного освещения и контактной сети, металлические опоры, кронштейны содержатся в чистоте, не имеют очагов коррозии и окрашиваются. Замена перегоревших светильников осуществляется соответствующими организациями.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Вышедшие из строя газоразрядные лампы, содержащие ртуть хранятся в специально отведенных для этих целей помещениях и вывозятся на специальные предприятия для их утилизации. Указанные типы ламп на полигон не вывозятся.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Вывоз сбитых опор освещения и контактной сети электрифицированного транспорта осуществляется владельцем опоры на основных магистралях незамедлительно, на остальных территориях, а также демонтируемых опор – в течение суток.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Уполномоченный орган обеспечивает надлежащее состояние и эксплуатацию фонтанов находящийся в коммунальной собственности.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Сроки включения фонтанов, режимы их работы, график промывки и очистки чаш, технологические перерывы и окончание работы определяются уполномоченным органом.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период работы фонтанов очистка водной поверхности от мусора производится ежедневно. Эксплуатирующие организации содержат фонтаны в чистоте также в период их отключения.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