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0567" w14:textId="9130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органов, финансируемых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24 апреля 2023 года № 91/2.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органов, финансируемых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16 марта 2018 года № 96/2 "Об утверждении Методики оценки деятельности административных государственных служащих корпуса "Б" исполнительных органов, финансируемых из областного бюджета" (зарегистрирован в Реестре государственной регистрации нормативных правовых актов за № 5930).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Ибраева Д.Е.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органов, финансируемых из областного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постановления акимата Павлодарской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186/3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13, и определяет порядок оценки деятельности административных государственных служащих корпуса "Б".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D-O-1, D-R-1;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Подпункт 12) действует до 31.08.2023 в соответствии с пунктом 3 постановления акимата Павлодарской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186/3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особенностей, определенными внутренними документами данных государственных органов.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5 действует до 31.08.2023 в соответствии с пунктом 3 постановления акимата Павлодарской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186/3.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- от 3 до 3,99 баллов, "Выполняет функциональные обязанности удовлетворительно" - от 2 до 2,99 баллов, "Выполняет функциональные обязанности не удовлетворительно" - от 0 до 1,99 баллов.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структурным подразделением (лицом),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устанавливаются оценивающим лицом по согласованию со структурным подразделением, координирующим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составляемом в течение десяти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наличии),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Глава 6 методики действует до 31.08.2023 в соответствии с пунктом 3 постановления акимата Павлодарской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186/3.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 с соответствующими КЦИ утверждается вышестоящим руководителем.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9"/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 он вносится на рассмотрение вышестоящему руководителю.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 согласно приложению 11 к типовой Методике (далее – протокол).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4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