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95f6" w14:textId="3069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24 июня 2022 года № 179/2 "Об утверждении Положения о государственном учреждении "Управление здравоохранения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20 октября 2023 года № 257/3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Павлодарской области от 24 июня 2022 года № 179/2 "Об утверждении Положения о государственном учреждении "Управление здравоохранения Павлодарской области"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государственном учреждении "Управление здравоохранения Павлодарской области" изложить в новой редакции согласно приложению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мер, вытекающих из настоящего постановления.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здравоохранения Павлодарской области"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Государственное учреждение "Управление здравоохранения Павлодарской области" (далее – ГУ "Управление здравоохранения Павлодарской области") является государственным органом, финансируемым из областного бюджета, уполномоченное акиматом Павлодарской области на осуществление деятельности в сфере здравоохранения на территории Павлодарской области в пределах своей компетенции.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ГУ "Управление здравоохранения Павлодарской области" не имеет ведомств.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ГУ "Управление здравоохранения Павлодарской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ГУ "Управление здравоохранения Павлодарской области" является юридическим лицом в организационно-правовой форме государственного учреждения, имеют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ГУ "Управление здравоохранения Павлодарской области"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ГУ "Управление здравоохранения Павлодарской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ГУ "Управление здравоохранения Павлодарской области" по вопросам своей компетенции в установленном законодательством порядке принимает решения, оформляемые приказами руководителя ГУ "Управление здравоохранения Павлодарской области"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Структура и лимит штатной численности ГУ "Управление здравоохранения Павлодарской области" утверждаются в соответствии с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Местонахождение ГУ "Управление здравоохранения Павлодарской области": Республика Казахстан, 140000, Павлодарская область, город Павлодар, улица Астана, строение 59.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"Управление здравоохранения Павлодарской области": понедельник – пятница с 900 до 1830 часов, обеденный перерыв с 1300 до 1430 часов, выходные дни: суббота – воскресенье.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- "Павлодар облысының денсаулық сақтау басқармасы"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"Управление здравоохранения Павлодарской области".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Учредителем ГУ "Управление здравоохранения Павлодарской области" является государство в лице акимата Павлодарской области.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ГУ "Управление здравоохранения Павлодарской области".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ГУ "Управление здравоохранения Павлодарской области" осуществляется из областного бюджета в соответствии с законодательством Республики Казахстан.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"Управление здравоохранения Павлодарской области" запрещается вступать в договорные отношения с субъектами предпринимательства на предмет выполнения обязанностей, являющихся полномочиями ГУ "Управление здравоохранения Павлодарской области".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"Управление здравоохранения Павлодарской области" законодательными актами предоставлено право осуществлять,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предмет, задачи и полномочия ГУ "Управление здравоохранения Павлодарской области"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деятельности ГУ "Управление здравоохранения Павлодарской области" является реализация на областном уровне мероприятий по охране здоровья и формированию здорового образа жизни граждан, принцип солидарной ответственности человека за свое здоровье.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ГУ "Управление здравоохранения Павлодарской области" является осуществление на областном уровне государственной политики в сфере здравоохранения по вопросам охраны здоровья и формирования здорового образа жизни граждан, эффективность оказания лекарственной помощи населению Павлодарской области.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реализация региональных программ в сфере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координации, взаимодействие с общественными организациями по реализации государственных, целевых и комплексных программ по охране здоровья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эффективности управления системой здравоохранения.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ГУ "Управление здравоохранения Павлодарской области":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представлять интересы акима, акимата во всех судебных,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акимата и акима области предложения по вопросам охраны здоровья и формирования здорового образа жизни граждан, организации оказания лекарственной помощи населению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ГУ "Управление здравоохранения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к работе специалистов других исполнительных органов, финансируемых из местных бюджетов,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интересы ГУ "Управление здравоохранения Павлодарской области"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заключать договоры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разрабатывать рекомендации по структуре в организациях, находящихся в ведении;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предложения по созданию наблюдательных советов в организациях, находящихся в ведении, проводить конкурсной отбор членов наблюдательного совета, формировать и утверждать состав наблюдательных советов, осуществлять оценку их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разрабатывать обязательные для исполнения нормативные правовые акты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соблюдать законодательство Республики Казахстан, права и охраняемые законом интересы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своевременное и качественное исполнение поручений Главы государства, Администрации Президента Республики Казахстан, Правительства Республики Казахстан, а так же акимата, маслихата Павлодарской области.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здравоохранения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реализацию прав лиц на получение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содержанием лиц, находящихся в центрах временной адаптации и детоксикации;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деятельность организаций здравоохранения, являющихся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комплекс мероприятий по стимулированию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эффективное планирование и использование ресурсов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создает медицинские реабилитационные центры (отделения) для детей с ограниченными возможностями в городах республиканского и областного значения, столице, а также районных центрах, в том числе и на объектах существующей инфраструктуры субъектов здравоохранения данных населенных пунктов, с целью оказания реабилитационных услуг в соответствии со стандартом организации оказания медицинской реабилитации, правилами оказания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 повышению качества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доступ населения к информации по вопросам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реализацию мер по развитию добровольного безвозмездного донорства крови и ее компонентов;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оплачивает проезд внутри страны по перечню, определяемому местными представительными органами областей, городов республиканского значения и столицы, отдельным категориям граждан Республики Казахстан,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создает местные органы государственного управления здравоохранением;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назначает на должность и освобождают от должности руководителей местных органов государственного управления здравоохранением областей, городов республиканского значения и столицы по согласованию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контроль за кадровым обеспечением государственных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меры по кадровому обеспечению государственных организаций здравоохранения, включая меры социальной поддержки и удержания молодых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принимает меры по строительству и развитию сети организаций здравоохранения, их финансовому и материально-техническому обеспечению, в том числе по развитию государственной сети аптек и созданию аптечных складов;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координирует деятельность субъектов здравоохранения в пределах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оказание бесплатной медицинской помощи лекарственными средствами и медицинскими изделиями при чрезвычайных ситуациях, введении режима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межрегиональное сотрудничество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подготовку и повышение квалификации кадров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мероприятия, необходимые для укрепления здоровья, профилактики заболеваний, формирования здорового образа жизни и здорового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оказание населению медицинской помощи, в том числе профилактику и лечение социально значимых заболеваний и заболеваний, представляющих опасность для окружающих, включая лекарственное обеспечение в рамках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оказание лицам, содержащимся в следственных изоляторах и учреждениях уголовно-исполнительной (пенитенциарной) системы, медицинской помощи, в том числе профилактику и лечение социально значимых заболеваний и заболеваний, представляющих опасность для окружающих, включая лекарственное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в сельских населенных пунктах, где отсутствуют аптеки, обеспечение лекарственными средствами и медицинскими изделиями;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направление детей с ограниченными возможностями на психолого-медико-педагогические консультации с согласия родителей или иных законных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пределах своей компетенции осуществляют государственный контроль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содействует исполнению решения суда о направлении граждан Республики Казахстан, больных туберкулезом, на принудительное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и проводит профилактическую дезинсекцию и дератизацию с оценкой их эффективности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проводит обучение специалистов с медицинским образованием для осуществления реализации лекарственных средств и медицинских изделий в сельских населенных пунктах через аптечные пункты в организациях здравоохранения, оказывающих первичную медико-санитарную, специализированную медицинскую помощь в амбулаторных условиях, и передвижные аптечные пункты в случае отсутствия специалиста с фармацевтическим образованием;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реализацию мер по развитию добровольного безвозмездного донорства органов (части органа) и (или) тканей (части ткани);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разрабатывает и утверждает региональный перспективный план развития инфраструктуры здравоохранения по согласованию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создает медицинские комиссии для проведения медицинского освидетельствования граждан Республики Казахстан в интересах воинской службы и обеспечивает их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обеспечение дошкольных организаций, организаций образования, здравоохранения и социальной защиты населения йодированной пищевой солью и другими обогащенными соединениями йода пищевыми продуктами;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размещает государственный социальный заказ по предоставлению паллиативной помощи, за исключением паллиативной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присваивает номинации "лучший по профессии";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создание условий для размещения интернов и врачей-резидентов в организациях здравоохранения соответствующей административно-территориальной единицы, включая предоставление места проживания и оказания медицинской помощи интернам и врачам-резидентам (в случае если организация здравоохранения расположена в другом населенном пункте с организацией высшего и (или) послевузовского образования);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безопасную утилизацию медицинских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осуществляет развитие сети организаций здравоохранения и исполнение региональных перспективных планов развития инфраструктуры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обеспечивает реализацию государственных программ развития системы здравоохранения,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обеспечивает создание и функционирование региональных электронных информационных ресурсов и информационных систем, информационно-коммуникационных сетей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обеспечивает исполнение законодательства Республики Казахстан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организует и осуществляет мониторинг и контроль за деятельностью субъектов здравоохранения, за исключением организаций здравоохранения, осуществляющих деятельность в сфере санитарно-эпидемиологического благополучия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закуп фармацевтических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осуществляет закуп и хранение лекарственных средств, профилактических (иммунобиологических, диагностических, дезинфицирующих) препаратов,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закуп медицинских изделий, санитарного транспорта, а также услуг на проведение капитального ремонта государственных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организует обеспечение региона кадрами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обеспечивает содержание и эксплуатацию государственных медицинских организаций в соответствии с требованиями нормативных правовых актов в сфере санитарно-эпидемиологического благополучия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предоставляет клинические базы в коммунальных юридических лицах в области здравоохранения для организаций образования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организует оказание бесплатной медицинской помощи, обеспечение лекарственными средствами и медицинскими изделиями при чрезвычайных ситуациях;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и координирует деятельность по подготовке и повышению квалификации кадров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организует гигиеническое обучение, пропаганду и формирование здорового образа жизни и здорового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информирует население о распространении социально значимых заболеваний и заболеваний, представляющих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осуществляет совместно с молодежными ресурсными центрами информационно-разъяснительную, консультативную работу с молодежью по вопросам охраны репродуктивного здоровья и планирования семьи, опасности игромании (лудомании);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взаимодействует с международными и неправительственными общественными объединениями по вопросам охраны здоровья граждан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ведомственные статистические наблюдения в области здравоохранения в пределах соответствующей административно-территориальной единицы с соблюдением требований статистической методологии;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разрабатывает и утверждает персональный состав медицинских комиссий, создаваемых для проведения медицинского освидетельствования граждан Республики Казахстан в интересах воинской службы, и организовывает их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представляет уполномоченному органу ежеквартальный отчет по выполнению государственных программ развития системы здравоохранения, а также по основным количественным и качественным показателям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вносит уполномоченному органу предложения по улучшению деятельности системы здравоохранения в пределах соответствующей административно-территориальной единицы, в том числе по развитию первичной медико-санитарной помощи, охране материнства и детства и реализации программы по социально значимым заболеваниям;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организует кадровое обеспечение руководителей государственных организаций здравоохранения по согласованию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организует и проводит профилактические прививки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образует специальную медицинскую комиссию для проведения медицинского освидетельствования осужденных по перечню заболеваний, являющихся основанием для освобождения от отбывания наказания;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обеспечивает оказание медицинской помощи лицам, содержащимся в следственных изоляторах и учреждениях уголовно-исполнительной (пенитенциарной)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разрабатывает и утверждает тарифы на медицинские услуги, предоставляемые в рамках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 на соответствующих административно-территориальных единицах, за исключением организаций, подведомственных уполномоченному органу;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осуществляет деятельность по формированию,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организаций, в том числе для ключевых групп населения, за исключением организаций, подведомственных уполномоченному органу;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принимает меры и организует работу по обеспечению биологической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обеспечивает меры по предотвращению биологических угроз и ликвидации их последствий в рамках оперативных штабов, создаваемых в соответствии с законодательством Республики Казахстан о гражданской защите, при чрезвычайных ситуациях местного масштаба;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межрегиональное сотрудничество и взаимодействие в области биологической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осуществляет права владения и пользования государственным пакетом акций акционерных обществ и долями участия в товариществах с ограниченной ответственностью, полномочий субъекта права государственных юридических лиц, в случаях, предусмотренных актами акимата и акима области, иными нормативными правовыми актами, в том числе принятие решений в отношении них, аналогично компетенции уполномоченных органов соответствующей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ГУ "Управление здравоохранения Павлодарской области"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Руководство ГУ "Управление здравоохранения Павлодарской области" осуществляется руководителем, который несет персональную ответственность за выполнение задач, возложенных на ГУ "Управление здравоохранения Павлодарской области", и осуществление им своих полномочий.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Первый руководитель ГУ "Управление здравоохранения Павлодарской области" назначается на должность и освобождается от должности в соответствии с законодательством Республики Казахстан.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Первый руководитель ГУ "Управление здравоохранения Павлодарской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ГУ "Управление здравоохранения Павлодарской области":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организует работу ГУ "Управление здравоохранения Павлодарской области",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представляет на утверждение акимату области проекты о внесении изменений в Положение о ГУ "Управление здравоохранения Павлодарской области", вносит предложения по его структуре и штату;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утверждает Положения о структурных подразделениях ГУ "Управление здравоохранения Павлодарской области", должностные инструкции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подписывает служебную документацию;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осуществляет в порядке, установленном законодательством Республики Казахстан, поощрение сотрудников ГУ "Управление здравоохранения Павлодарской области",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направляет служащих ГУ "Управление здравоохранения Павлодарской области" в командировки в соответствии с действующим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представляет ГУ "Управление здравоохранения Павлодарской области"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определяет обязанности, полномочия своих заместителей, а также функции и полномочия работников структурных подразделений ГУ "Управление здравоохранения Павлодарской области", руководителей в организациях, находящихся в ведении;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назначает на должности и освобождает от должностей работников ГУ "Управление здравоохранения Павлодарской области"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издает приказы и дает указания, вносит представления по вопросам, входящим в его компетенцию, обязательные для выполнения всеми работниками ГУ "Управление здравоохранения Павлодарской области" и руководителями в организациях здравоохранения, находящихся в ведении;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представляет ГУ "Управление здравоохранения Павлодарской области"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проводит совещания ГУ "Управление здравоохранения Павлодарской области" с участием руководителей в организациях, находящихся в ведении;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обеспечивает разработку структуры ГУ "Управление здравоохранения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утверждает перспективные и текущие планы работы ГУ "Управление здравоохранения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назначает на должности руководителей в организациях, находящихся в ведении, проводит их аттестацию в порядке, определяемом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назначает на должности и освобождает от должностей заместителей руководителей организациях, находящихся в ведении по представлению их руководителей и заключает трудовые договоры с руководителями в организациях здравоохранения, находящихся в ведении;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рассматривает вопросы по привлечению к дисциплинарной ответственности, привлекает к дисциплинарной ответственности сотрудников ГУ "Управление здравоохранения Павлодарской области" и руководителей в организациях, находящихся в ведении;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меры, направленные на противодействие коррупции в ГУ "Управление здравоохранения Павлодарской области",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осуществляет иные полномочия, определенные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"Управление здравоохранения Павлодарской области"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Первый руководитель определяет полномочия своих заместителей в соответствии с действующим законодательством.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ГУ "Управление здравоохранения Павлодарской области" и уполномоченным органом по управлению коммунальным имуществом (местным исполнительным органом области) регулируются действующим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ГУ "Управление здравоохранения Павлодарской области" и уполномоченным органом соответствующей отрасли регулируются действующим законодательством Республики Казахстан.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Взаимоотношения между администрацией ГУ "Управление здравоохранения Павлодарской области" и трудовым коллективом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государственной службе, Трудовым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ГУ "Управление здравоохранения Павлодарской области"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ГУ "Управление здравоохранения Павлодарской области"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"Управление здравоохранения Павлодарской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Имущество, закрепленное за ГУ "Управление здравоохранения Павлодарской области", относится к коммунальной собственности.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ГУ "Управление здравоохранения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ГУ "Управление здравоохранения Павлодарской области"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упразднение ГУ "Управление здравоохранения Павлодарской области" осуществляются в соответствии с законодательством Республики Казахстан.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ГУ "Управление здравоохранения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Коммунальные государственные казенные предприятия (далее – КГКП):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КГКП "Павлодарский областной центр фтизиопульмонологии"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КГКП "Экибастузский медицинский колледж"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КГКП "Павлодарский областной центр по профилактике ВИЧ- инфекции" управления здравоохранения Павлодарской области, акимата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Коммунальные государственные предприятия на праве хозяйственного ведения (далее – КГП на ПХВ):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КГП на ПХВ "Павлодарская областная больница им. Г.Султанова"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КГП на ПХВ "Павлодарская областная детская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КГП на ПХВ "Павлодарский областной онкологический диспансер"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КГП на ПХВ "Павлодарский областной центр крови"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КГП на ПХВ "Павлодарский областной центр психического здоровья"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КГП на ПХВ "Павлодарский областной кардиологический центр"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КГП на ПХВ "Хоспис Павлодарской области"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КГП на ПХВ "Павлодарская городская больница № 1"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КГП на ПХВ "Павлодарская городская больница № 3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КГП на ПХВ "Павлодарская областная станция скорой медицинской помощи"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КГП на ПХВ "Областной реабилитационный центр"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КГП на ПХВ "Поликлиника № 3 города Павлодара"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КГП на ПХВ "Поликлиника № 5 города Павлодара"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КГП на ПХВ "Экибастузская городская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КГП на ПХВ "Поликлиника № 2 города Экибастуза"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КГП на ПХВ "Поликлиника № 3 города Экибастуза"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КГП на ПХВ "Городская больница города Аксу"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КГП на ПХВ "Актогайская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КГП на ПХВ "Баянаульская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КГП на ПХВ "Железинская районная больница" управления здравоохранения Павлодарской области, акимата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КГП на ПХВ "Иртышская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КГП на ПХВ "Больница района Тереңкөл"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КГП на ПХВ "Больница района Аққулы" управления здравоохранения Павлодасркой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КГП на ПХВ "Майская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КГП на ПХВ "Поликлиника Павлодарского района"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КГП на ПХВ "Успенская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КГП на ПХВ "Щербактинская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КГП на ПХВ "Павлодарский медицинский высший колледж" управления здравоохранения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КГП на ПХВ "Павлодарский областной перинатальный центр № 1" управления здравоохранения Павлодарской области, акимата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учреждения (далее – ГУ):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ГУ "Павлодарский областной специализированный Дом ребенка";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ГУ "Павлодарская областная база специального медицинского снабжения".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Коммунальные государственные учреждения (далее – КГУ):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КГУ "Павлодарский областной центр реабилитации лиц с ограниченными возможностями".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