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3545" w14:textId="61c3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18 сентября 2023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внеочередного заседания городской комиссии по предупреждению и ликвидации чрезвычайных ситуаций города Павлодара от 15 сентября 2023 года № 3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по адресам ул. Центральная 2, 6, 8, на территории города Павлодар.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назначить курирующего заместителя акима города Павлодар.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Хабылбеков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