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b135" w14:textId="689b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Мойылды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Мойылды города Павлодара Павлодарской области от 21 декабря 2023 года №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усторойстве Республики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 О местном государственном управлении и самоуправлении в Республике Казахстан", с учетом мнения жителей села Мойылды, на основании зваключения областного ономастической комиссии от 23 ноября 2023 года, аким села Мойылды города Павлодара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"Парковая" на улицу "Көкжиек".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Мойылды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Әбікен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