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2850" w14:textId="8a62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поселка Ленинский города Павлодара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апреля 2023 года № 20/2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по управлению пастбищами и их использованию поселка Ленинский города Павлодара на 2024-2025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поселка Ленинский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поселке Ленинский города Павлодара на 2024-2025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состояний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поселка Ленинский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поселка Ленинский,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поселка Ленинский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поселка Ленинский,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поселка Ленинский,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 на территории поселка Ленинский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поселка Ленинский находится на левом берегу реки Иртыш. В пределах Прииртышский плосковолнистой равнины области Западно-Сибирской низменности. Рельеф богарной части представлен плоско волнистой аллювиальной равниной, расположенной в пределах в первой, второй и третьей надпойменных террас р.Иртыш.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Своеобразие гидрографического облика данной территории обусловлено рядом физико-географических факторов, из которых являются резко континентальный климат с малым количеством осадков и равнинный рельеф с наличием западин.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1,1-2,5 центнер/гектар. Средняя урожайность воздушно – сухой массы 3,8-5,8 ц/га.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поселка Ленинский расположены в западной части, на севере и юге граничит с территорией Алгабасского сельского округа; на востоке город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поселка Ленинский входит в III сухостепную зону с резко-континентальным климатом для которого свойственны засушливость весенне-летнего периода, высокие летние и низкие зимние температуры воздуха, недостаточное и неустойчивое по годам и периодам года количество атмосферных осадков и значительная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Общая площадь территории поселка Ленинский 7608,0 га, из них пастбищные земли – 4721,0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5438,0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651,7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1406,4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–50,0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сельского округа: 798 голов крупного рогатого скота, 1363 голов мелкого рогатого скота, 476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стада крупного рогатого скота; 1 отары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табуна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являются, население поселка Ленинский.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поселка Ленинский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Ленинском 2 сервитута для прогона скота.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поселка Ленинский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поселка Ленинский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поселка Ленинский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поселка Ленинский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поселка Ленинский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поселка Ленинский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182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