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7cd" w14:textId="704c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села Мойылды города Павлодара на 2024-2025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апреля 2023 года № 21/2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статьи 8 Закона Республики Казахстан "О пастбищах",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села Мойылды города Павлодара на 2024-2025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села Мойылды города Павлодара на 2024-2025 годы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селе Мойылды города Павлодара на 2024-2025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состояний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села Мойылды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села Мойылды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водоисточником (озҰрам,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 на территории села Мойылды,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села Мойылды расположены в северо-западной части города Павлодара. В геоморфологическом отношении села Мойылды находится в пределах Прииртышской правобережной супесчаной равнины,характеризуемый слабоволнистым рельъефом с легкоочерченным гривами и межгривными понижениями, вытянутыми с юго-запада на северо-восток.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Мойылды входит в ІІІ сухостепную зону с резко-континентальным климатом, для которого свойствены засушливость весенне-летнего периода, высокие летние и низкие зимние температуры воздлуха, недостаточное и неустойчивое по годам и периодам года количество атмосферных осадков и значительная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урожайность возушно-сухой массы 1,5-6,7 центнер/гектар.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села Мойылды расположено в подзоне сухих степей с резко континентальным климатом, для которого свойственны засушливость весенне-летнего периода, высокие летние и низкие зимние температуры, недостаточное и неустойчивое погодам количество атмосферных осадков, с летним их максимум и значительно ветровая деятельность в течении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села Мойылды 4042,0 га, из них пастбищные земли – 1829,0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1829,0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85,0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109,0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села: 495 голов крупного рогатого скота, 1310 голов мелкого рогатого скота, 204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Сформированные стада, отары, табуны сельскохозяйственных животных по видам распределились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стада крупного рогатого скота;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являются, население села Мойылды.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села Мойылды действует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Мойылды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Мойылды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Павлодара на 2024-2025 годы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села Мойылды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052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села Мойылды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147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села Мойылды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116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 (озерам, рекам, прудам, копаням, оросительным или обводнительным каналам,  трубчатым или шахтным колодцам), составленную согласно норме потребления воды на территории села Мойылды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села Мойылды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925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села Мойылды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417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села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на 2024-2025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сезон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2766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