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d934" w14:textId="1e5d9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Павлодарского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27 апреля 2023 года № 27/2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Административным процедурно-процессуальным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государственного учреждения "Аппарат Павлодарского городского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XIV сессии Павлодарского городского маслихата II созыва от 19 октября 2001 года "О перерегистрации Государственного учреждения "Павлодарский городской маслихат" в Государственное учреждение "Аппарат Павлодарского городского маслихата".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Павлодарского городского маслихата"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Павлодарского городского маслихата" является государственным органом Республики Казахстан, осуществляющим организационное, правовое, материально-техническое и иное обеспечение Павлодарского городского маслихата, оказывающим помощь депутатам в осуществлении их полномочий.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Павлодарского городского маслихата" не имеет ведомств.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Павлодарского городского маслихата" осуществляет свою деятельность в соответствии с Конституцией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Павлодарского городского маслихата"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Павлодарского городского маслихата"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Павлодарского городского маслихата"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Павлодарского городского маслихата" по вопросам своей компетенции в установленном законодательством порядке принимает решения, оформляемые распоряжением председателя Павлодарского городского маслихата и другими актами, предусмотренными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Павлодарского городского маслихата" утверждается решением городского маслихата в соответствии с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140000, Республика Казахстан, Павлодарская область, город Павлодар, улица Каирбаева, 32.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 - пятница с 09.00 до 18.30 часов, обеденный перерыв с 13.00 до 14.30 часов, выходные дни: суббота - воскресенье.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органа–государственное учреждение "Аппарат Павлодарского городского маслихата".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"Аппарат Павлодарского городского маслихата".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"Аппарат Павлодарского городского маслихата" осуществляется из местного бюджета.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"Аппарат Павлодарского городского маслихата"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"Аппарат Павлодарского городского маслихата".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документационное, правовое, информационно-аналитическое обеспечение деятельности городского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соответствия действующему законодательству решений, принимаемых городским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регулятивными задачами по нормативному правовому обеспечению реализации государственных функций, регистрации и ведению анализа исполнения нормативных правовых актов, принимаемых городским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избирательных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материально-техническое обеспечение деятельности депутатов городского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информированности населения о деятельности городского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реализации контрольных функций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усовершенствование информационных систем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повышения квалификации и переподготовки сотрудников аппарата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повышения квалификации депутатов городского маслихата один раз в пять лет, в течение первых двух лет полномочий вновь избранного депутата;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организационное обеспечение деятельности Общественного совета.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1.1) запрашивать в установленном порядке от государственных органов и должностных лиц, иных организаций информацию, справки, отчеты, проекты решений, сведения о публикации в средствах массовой информации проектов нормативных правовых актов, заключения научных экспертиз и экспертных советов, необходимые согласования по внесенным проектам решений городского маслихата и иную документацию по вопросам повестки дня сессий и заседаний постоянных (временных)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1.2) привлекать работников государственных органов и иных организаций к участию в проработке вопросов, относящихся к компетенции городского маслихата, создавать временные рабочие группы для выработки соответствующих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1.3) направлять запросы в государственные органы и учреждения в целях обеспечения своевременности рассмотрения и реализации запросов депутатов и депутатских предложений;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1.4) осуществлять контроль за исполнением принятых решений, а также требований законодательства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2.1) обеспечивать соблюдение регламента городского маслихата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2.2) оказывать консультативно-методическую, информационную, организационно-техническую и иную помощь должностным лицам и государственным органам по вопросам, входящим в компетенцию городского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2.3) обеспечивать соблюдение прав и законных интересов граждан.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организационных, документационных, правовых, информационно-аналитических услуг депутатам городского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контроль за разработкой проектов нормативных правовых актов и иных проектов решений, вносимых на рассмотрение городского маслихата, осуществление мониторинга нормативных правовых актов, принятых городским маслихатом;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расходов на обеспечение деятельности маслихата, возмещение командировочных расходов, обеспечение депутатов необходимыми канцелярскими принадлежностями и иными товарами для осуществления депутатской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публикаций в средствах массовой информации сведений о деятельности маслихата, публикация нормативно-правовых актов, принимаемых городским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сбор, анализ информации, отчетов руководителей исполнительных органов, подготовка справок о результатах деятельности государственных органов, отчитывающихся о своей деятельности перед депутатами городского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наполнение официального сайта городского маслихата необходимой информацией о деятельности маслихата и обеспечение функционирования его разделов.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реализация задач и функций осуществляется в пределах компетенции, установленной для государственных органов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председателя маслихата, руководителя аппарата маслихата государственного органа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государственным учреждением "Аппарат Павлодарского городского маслихата" осуществляется председателем городского маслихата, который несет персональную ответственность за выполнение возложенных на государственное учреждение "Аппарат Павлодарского городского маслихата" задач и осуществление им своих функций.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городского маслихата является должностным лицом, работающим на постоянной основе.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городского маслихата: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созыве сессии городского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заседание сессии городского маслихата, обеспечивает соблюдение регламента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депутатам городского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контролирует рассмотрение запросов депутатов и депутатских обращений;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 деятельностью аппарата маслихата, назначает на должность и освобождает от должности его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в городской маслихат информацию об обращениях избирателей и о принятых по ним мерах;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взаимодействие маслихата с иными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проверку подлинности собранных подписей депутатов маслихата, инициирующих вопрос о выражении недоверия акиму в соответствии с пунктом 1 статьи 24 Закона Республики Казахстан "О местном государственном управлении и самоуправлении в Республике Казахстан" (далее - Закон);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распоряжения;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деятельность постоянных комиссий, иных органов маслихата и депутатских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городской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опубликование решений маслихата, определяет меры по контролю за их исполнением;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выполняет иные полномочия, предусмотренные настоящим Законом, регламентом и решением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установленном законодательством порядке и в пределах своей компетенции поощряет и налагает дисциплинарные взыскания на работников аппарата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принимает меры, направленные на противодействие коррупции в государственном учреждении "Аппарат Павлодарского городского маслихата" и несет персональную ответственность за принятие антикоррупционных 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 отсутствии председателя городского маслихата его полномочия временно осуществляются председателем одной из постоянных комиссий городского маслихата или депутатом городского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Аппарат маслихата возглавляет руководитель аппарата, назначаемый и освобождаемый от должности председателем городского маслихата в установленном законодательством порядке Республики Казахстан.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аппарата маслихата: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работниками аппарата маслихата, организует, координирует и контролирует их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председателю городского маслихата о назначении на должность и освобождении от должности работников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подготовку и проведение пленарных заседаний сессий, соблюдение законодательства о местном государственном управлении и самоуправлении в деятельности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руководство комиссией по установлению общего стажа государственных служащих, контролирует соблюдение исполнительской и трудовой дисциплины, работу по организации документооборота;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согласовывает и представляет председателю городского маслихата предложения по вопросам командирования, предоставления отпусков, оказания материальной помощи, подготовки (переподготовки), повышения квалификации и премирования работников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предоставляет на подпись и рассмотрение городского маслихата проекты решений, распоряжений, а также адресуемые председателю городского маслихата документы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документы, связанные с деятельностью аппарата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контроль за административно-хозяйственной деятельностью аппарата маслихата.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аппарата маслихата в соответствии с законодательством Республики Казахстан несет ответственность за выполнение возложенных на него обязанностей.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Взаимоотношение между администрацией государственного учреждения "Аппарат Павлодарского городского маслихата" с трудовым коллективом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иными нормативными правовыми актами Республики Казахстан.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Взаимоотношения между государственным учреждением "Аппарат Павлодарского городского маслихата"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"Аппарат Павлодарского городского маслихата" может иметь на праве оперативного управления обособленное имущество в случаях, предусмотренных законодательством.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Павлодарского городского маслихата"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государственным учреждением "Аппарат Павлодарского городского маслихата", относится к коммунальной собственности.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учреждение "Аппарат Павлодарского городского маслихата"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государственного учреждения "Аппарат Павлодарского городского маслихата" осуществляются в соответствии с законодательством Республики Казахстан.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