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b548" w14:textId="002b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23 декабря 2022 года № 201/26 "О Павлодарском городском бюджете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18 августа 2023 года № 46/5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 Павлодарском городском бюджете на 2023 – 2025 годы" от 23 декабря 2022 года № 201/26 следующие изменения (зарегистрировано в Реестре государственной регистрации нормативных правовых актов под № 175980):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Павлодарский городской бюджет на 2023 – 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225 822 127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191 867 796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429 925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- 14 388 626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19 135 780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219 965 425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341 046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345 500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165 510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165 510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5 350 146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- 5 350 146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Учесть, что в Павлодарском городском бюджете на 2023 год предусмотрены целевые текущие трансферты, передаваемые из Павлодарского городского бюджета бюджетам поселка, сельского округа и некоторых сел города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1 350 550 тысяч тенге – на капитальный и средний ремонт автомобильных дорог сел Павлодарское и Жетекши, поселка Ленинский,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369 964 тысяч тенге – на благоустройство и озеленение населенных пунктов села Мойылды, поселка Ленинский и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114 354 тысяч тенге – на освещение улиц населенных пунктов Кенжекольского сельского округа, села Мойылды и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68 406 тысяч тенге – на содержание вновь вводимых и действующих организаций культуры в поселке Ленинский, Кенжекольском сельском округе и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71 333 тысяч тенге – на содержание вновь вводимых и действующих организаций физической культуры и спорта в поселке Ленинский и селах Мойылды,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58 296 тысяч тенге – на обеспечение функционирования автомобильных дорог сел Мойылды и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41 699 тысяч тенге – на капитальные расходы подведомственных организаций культуры и спорта Кенжекольского сельского округа, сел Жетекши и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16 772 тысяч тенге – на содержание государственных органов поселка Ленинский, Кенжекольского сельского округа и села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11 507 тысяч тенге – на организацию сохранения государственного жилищного фонда поселка Ленинский и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13 500 тысяч тенге – на обеспечение санитарии населенных пунктов поселка Ленинский и села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8 400 тысяч тенге – на содержание мест захоронений и погребение безродных в поселке Ленинский и селе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5 961 тысяча тенге – на капитальные расходы государственных органов поселка Ленинский и села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4 262 тысяч тенге – на реализацию мероприятий по социальной и инженерной инфраструктуре в рамках проекта "Ауыл - Ел бесігі" в Кенжекольском сельском округе.";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на 2003 год резерв местного исполнительного органа города Павлодара в сумме 54 500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225 822 127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191 867 796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37 746 088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7 788 907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130 359 646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127 273 618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выделенным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их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19 135 780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19 135 767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19 135 767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219 965 425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подведомтсвенных государственных учреждений и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мобильной рабочей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–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6 108 477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151 788 926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отношении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- 5 350 146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