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c97b" w14:textId="d4ac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Павлодарского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24 ноября 2023 года № 81/9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Павлодарского городского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Павлодарского городского маслихата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Павлодарского городского маслихата Павлодарской области от 7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132/18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Павлодарского городского маслихата от 02 июля 2014 года № 282/39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Павлодарское города Павлодара" (зарегистрировано в Реестре государственной регистрации нормативных правовых актов под № 166285);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Павлодарского городского маслихата Павлодарской области от 7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133/18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Павлодарского городского маслихата "Об утверждении Правил проведения раздельных сходов местного сообщества и количества представителей жителей поселка для участия в сходе местного сообщества на территории поселка Ленинский города Павлодара" от 02 июля 2014 года № 283/39" (зарегистрировано в Реестре государственной регистрации нормативных правовых актов под № 166289);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Павлодарского городского маслихата Павлодарской области от 7 апреля 2022 года № </w:t>
      </w:r>
      <w:r>
        <w:rPr>
          <w:rFonts w:ascii="Times New Roman"/>
          <w:b w:val="false"/>
          <w:i w:val="false"/>
          <w:color w:val="000000"/>
          <w:sz w:val="28"/>
        </w:rPr>
        <w:t>134/18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Павлодарского городского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Жетекши города Павлодара" от 02 июля 2014 года № 284/39" (зарегистрировано в Реестре государственной регистрации нормативных правовых актов под № 166290);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Павлодарского городского маслихата Павлодарской области от 7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135/18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Павлодарского городского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Кенжекольского сельского округа города Павлодара" от 02 июля 2014 года № 285/39" (зарегистрировано в Реестре государственной регистрации нормативных правовых актов под № 166286);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Павлодарского городского маслихата Павлодарской области от 7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136/18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Павлодарского городского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Мойылды города Павлодара" от 02 июля 2014 года № 286/39" (зарегистрировано в Реестре государственной регистрации нормативных правовых актов под № 166288).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