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0406" w14:textId="5bd0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села Жетекши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24 ноября 2023 года № 84/9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села Жетекши города Павлодара.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вопросам обеспечения прав и законных интересов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села Жетекши города Павлодара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проведения раздельных сходов местного сообщества на территории села Павлодарское города Павлодара (далее - Правила) разработаны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 Типовых правил проведения раздельных сходов местного сообщества", устанавливают порядок проведения раздельных сходов местного сообщества жителей на территории села Жетекши города Павлодара.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 районного значения,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проведения раздельного схода местного сообщества территории села Жетекши города Павлодара подразделяется на улицы.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Жетекши города Павлодара созывается и организуется проведение раздельного схода местного сообщества в пределах села, микрорайона, улицы, многоквартирного жилого дома.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Жетекши города Павлодара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Жетекши города Павлодара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Жетекши города Павлодара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Павлодарским городским маслихатом.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Жетекши города Павлодара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