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f680" w14:textId="678f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Кенжекольского сельского округа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ноября 2023 года № 85/9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Кенжекольского сельского округа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Кенжекольского сельского округа города Павлодара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проведения раздельных сходов местного сообщества на территории Кенжекольского сельского округа города Павлодара (далее - Правила) разработаны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 Типовых правил проведения раздельных сходов местного сообщества", устанавливают порядок проведения раздельных сходов местного сообщества жителей на территории Кенжекольского сельского округа города Павлодара.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территории Кенжекольского сельского округа города Павлодара подразделяется на улицы.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Кенжекольского сельского округа города Павлодара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Кенжекольского сельского округа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Кенжекольского сельского округа города Павлодара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Кенжекольского сельского округа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Кенжекольского сельского округа города Павлодара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