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46c9" w14:textId="2264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села Мойылды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24 ноября 2023 года № 86/9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села Мойылды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Мойылды города Павлодара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проведения раздельных сходов местного сообщества на территории села Мойылды города Павлодара (далее - Правила) разработаны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 Типовых правил проведения раздельных сходов местного сообщества", устанавливают порядок проведения раздельных сходов местного сообщества жителей на территории села Мойылды города Павлодара.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проведения раздельного схода местного сообщества территории села Мойылды города Павлодара подразделяется на улицы.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Мойылды города Павлодара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Мойылды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Мойылды города Павлодара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Мойылды города Павлодара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Мойылды города Павлодара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