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66ba6" w14:textId="2f66b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строительства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Павлодара Павлодарской области от 13 февраля 2023 года № 176/1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 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"О местном государственном управлении и самоуправлении 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 "О государственном имуществе", постановлением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акимат города Павлодара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Положение о государственном учреждении "Отдел строительства города Павлодара"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,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Отменить постановление акимата города Павлодара от 24 января 2013 года № 73/1 "Об утверждении Положения государственного учреждения "Отдел строительства города Павлодара".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ГУ "Отдел строительства города Павлодара" принять необходимые меры, вытекающие из настоящего постановления в соответствии с действующим законодательством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Контроль за выполнением настоящего постановления возложить на заместителя акима города Калиякбарова А. С.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Павлодара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Иманзаипов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Павлодара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"13" февраля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176/1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строительства города Павлодара" Глава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строительства города Павлодара" (далее – ГУ "Отдел строительства города Павлодара") является государственным органом акимата города Павлодара Республики Казахстан, осуществляющим руководство в сфере строительной деятельности на территории города Павлодара.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ГУ "Отдел строительства города Павлодара" не имеет ведомств.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ГУ "Отдел строительства города Павлодара"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ГУ "Отдел строительства города Павлодара" является юридическим лицом в организационно-правовой форме государственного учреждения, имеет печать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ГУ "Отдел строительства города Павлодара" вступает в гражданско-правовые отношения от собственного имени.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ГУ "Отдел строительства города Павлодара"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ГУ "Отдел строительства города Павлодара" по вопросам своей компетенции в установленном законодательством порядке принимает решения, оформляемые приказами руководителя ГУ "Отдел строительства города Павлодара" и другими актами, предусмотренными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Структура и лимит штатной численности государственного учреждения "Отдел строительства города Павлодара" утверждаются в соответствии с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Местонахождение ГУ "Отдел строительства города Павлодара": Республика Казахстан, 140100, Павлодарская область, город Павлодар, улица Кривенко, 25.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Режим работы ГУ "Отдел строительства города Павлодара":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понедельник - пятница с 9.00 часов до 18.30 часов, обеденный перерыв с 13.00 часов до 14.30 часов, выходные дни: суббота - воскресенье.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Полное наименование государственного органа на государственном языке: "Павлодар қаласы құрылыс бөлімі" мемлекеттік мекемесі;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языке: Государственное учреждение "Отдел строительства города Павлодара".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Настоящее Положение является учредительным документом ГУ "Отдел строительства города Павлодара".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Финансирование деятельности государственного учреждения "Отдел строительства города Павлодара" осуществляется из республиканского и местных бюджетов, бюджета (сметы расходов) Национального Банка Республики Казахстан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ГУ "Отдел строительства города Павлодара" запрещается вступать в договорные отношения с субъектами предпринимательства на предмет выполнения обязанностей, являющихся полномочиями государственного учреждения "Отдел строительства города Павлодара".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"Отдел строительства города Павлодара" предоставлено право осуществлять приносящую доходы деятельность, то полученные доходы, направляются в доход государственного бюджет, если иное установлено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-взаимодействие с республиканскими и территориальными подразделениями государственной экспертизы проектов, градостроительного и земельного контроля, органами лицензирования по вопросам защиты государственных, общественных и частных интересов в сфере строительной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Полномочия: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запрашивать и получать на безвозмездной основе от государственных органов и других организаций, должностных лиц необходимую информацию, документы и материалы по вопросам, связанным с исполнением задач, поставленных перед ГУ "Отдел строительства города Павлодара";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представлять интересы ГУ "Отдел строительства города Павлодара" в государственных органах, судах;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заключать договора, соглашения в пределах своей компетенции.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обеспечить соблюдение и защиту прав, свобод и законных интересов граждан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осуществлять свою деятельность в соответствии с Конституцией и законами Республики Казахстан, актами Президента и Правительства Республики Казахстан, нормативными правовыми актами, а также настоящим Положением;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-осуществление единой государственной политики в области регулирования жилищного строительства;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эффективное использование электронного документооборота;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осуществление обязанностей, предусмотренные действующими законодательными актами.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жилищной политики в части строительства жилых объектов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выполнение функции единого заказчика по проектированию и строительству в городе Павлодар объектов, финансируемых из государственного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внесение предложений о строительстве, консервации строительства незавершенных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выступает заказчиком по строительству, реконструкции объектов районной (города областного значения) коммунальной собственности и объектов социально-культурного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строительство водопроводов, очистных сооружений, тепловых и электрических сетей и других объектов инженерной инфраструктуры района (города областного значения);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ГУ "Отдел строительства города Павлодара" осуществляется первым руководителем, который несет персональную ответственность за выполнение возложенных на ГУ "Отдел строительства города Павлодара" задач и осуществление им своих функций.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Первый руководитель ГУ "Отдел строительства города Павлодара" назначается на должность и освобождается от должности в соответствии с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ГУ "Отдел строительства города Павлодара" имеет заместителей, которые назначаются на должности и освобождается от должности в соответствии с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Полномочия руководителя ГУ "Отдел строительства города Павлодара":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назначает на должность и освобождает от должности работников, специалистов, заведующих секторов ГУ "Отдел строительства города Павлодара" в соответствии с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в порядке, установленном законодательством Республики Казахстан, поощрение, оказание материальной помощи, наложение дисциплинарных взысканий на сотрудников ГУ "Отдел строительства города Павлодара";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издает приказы и дает указания по вопросам, входящим в его компетенцию, обязательные для исполнения всеми работниками ГУ "Отдел строительства города Павлодара";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Положения о секторах, должностные инструкции работников ГУ "Отдел строительства города Павлодара";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представляет ГУ "Отдел строительства города Павлодара" во всех государственных органах и иных организациях независимо от форм собственности без доверенности в соответствии с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обеспечивает разработку структуры ГУ "Отдел строительства города Павлодара";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перспективные и текущие планы работ ГУ "Отдел строительства города Павлодара";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ГУ "Отдел строительства города Павлодара" в период его отсутствия осуществляется лицом, его замещающим в соответствии с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Первый руководитель определяет полномочия своих заместителей в соответствии с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ГУ "Отдел строительства города Павлодара" коллегиального органа не имеет.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ГУ "Отдел строительства города Павлодара" может иметь на праве оперативного управления обособленное имущество в случаях, предусмотренных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ГУ "Отдел строительства города Павлодара" формируется за счет имущества, преданного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Имущество, закрепленное за ГУ "Отдел строительства города Павлодара", относится к республиканской коммунальной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ГУ "Отдел строительства города Павлодара"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Реорганизация и упразднение ГУ "Отдел строительства города Павлодара" осуществляются в соответствии с законодательством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