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320e" w14:textId="9993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28 декабря 2022 года № 209/27 "О бюджете поселка, сельского округа и некоторых сел города Павлодара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8 декабря 2023 года № 96/10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городской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 бюджете поселка, сельского округа и некоторых сел города Павлодара на 2023 – 2025 годы" от 28 декабря 2022 года № 209/27 (зарегистрированное в Реестре государственной регистрации нормативных правовых актов под № 176263)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Ленинский на 2023 – 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857 053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823 225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859 914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2 861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Кенжекольского сельского округа на 2023 – 2025 годы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785 658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748 871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786 371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села Павлодарское на 2023 – 2025 годы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1 046 996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1 017 960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1 050 400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3 404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села Жетекши на 2023 – 2025 годы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343 849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333 917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344 315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села Мойылды на 2023 – 2025 годы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250 091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243 264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499 тысяч тенге.".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Ленинский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Кенжекольского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Павлодарское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65 474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Жетекши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Мойылды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243 264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