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4a3" w14:textId="cef9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Павлодара от 2 июня 2022 года № 915/2 "Об утверждении Положения о государственном учреждении "Отдел архитектуры и градостроительства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 августа 2023 года № 1026/2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2 июня 2022 года № 915/2 "Об утверждении Положения о государственном учреждении "Отдел архитектуры и градостроительства города Павлодара"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государственном учреждении "Отдел архитектуры и градостроительства города Павлодара", изложить в новой редакции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архитектуры и градостроительства города Павлодара" произвести регистрацию внесенного изменения в Положение в органах юстиции.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Павлодара.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 № 1026/2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августа 2023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города Павлодара"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 и градостроительства города Павлодара" является государственным органом Республики Казахстан, осуществляющим в пределах своей компетенции государственное регулирование архитектурной и градостроительной деятельности, проведение государственной политики в сфере архитектурно-градостроительной деятельности на территории города Павлодара.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архитектуры и градостроительства города Павлодара" не имеет ведомств.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архитектуры и градостроительства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архитектуры и градостроительства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 и градостроительства города Павлодара" вступает в гражданско-правовые отношения от собственного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архитектуры и градостроительства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архитектуры и градостроительства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города Павлодара" и другими актами, предусмотренными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архитектуры и градостроительства города Павлодара" утверждаются в соответствии с законодательством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юридического лица "Отдел архитектуры и градостроительства города Павлодара": Республика Казахстан, Павлодарская область, 140000, город Павлодар, улица Кривенко, 25.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архитектуры и градостроительства города Павлодара": понедельник - пятница с 9.00 часов до 18.30 часов, обеденный перерыв с 13.00 часов до 14.30 часов, выходные дни: суббота – воскресенье.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Полное наименование государственного учреждения на государственном языке: "Павлодар сәулет және қала құрылысы бөлімі" мемлекеттік мекемесі;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архитектуры и градостроительства города Павлодара".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учередительным документом.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архитектуры и градостроительства города Павлодара" осуществляется из местного бюджета в соответствии с законодательством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"Отдел архитектуры и градостроительства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архитектуры и градостроительства города Павлодара"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регулирование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архитектурной и градостроительной политики на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по реализации утвержденного в установленном законодательством порядке генерального плана города Павлодара,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и внесение на одобрение городскому маслихату проектов установления и изменения городской черты и границ пригородной зоны, а также границ районов и населенных пунктов, переданных в административное подчинение городу.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градостроительной документации в составе программ социально – экономического развития города.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Полномочия: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внесение в соответствующие государственные органы вопросов о привлечении в установленном законодательством порядке лиц, виновных в нарушении градостроительной дисциплины, действующего архитектурного законодательства, строительных норм и правил, к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организация работ по регистрации актов приемки объектов в эксплуатацию и ведение учета объектов (комплексов), вводимых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заключать договоры, соглашения и иные юридические сделки.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подготовка предложений акиму города по размещению объектов и комплексов, предоставлению земельных участков для градостроительных целей и их изъятию для государственных нужд в случаях, предусмотренных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архитектурно-строительного контроля, органами лицензирования по вопросам защиты государственных, общественных и частных интересов в сфере архитектурной и градостроительной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внесение предложений акиму города о принятии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внесение предложений акиму города о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проведения комплекса работ по постулизации объектов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 участие в разработке генерального плана города, проектов установления и изменения городской черты и границ пригородной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 информирование населения города о планируемой застройке либо об иных градостроительных изменениях.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 организация координации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 утверждение и реализация градостроительных проектов, проектов детальной планировки и застройки города и пригородной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2.11. рассмотрения и обсуждения основных вопросов в сфере архитектуры, градостроительства и строительства на архитектурно-градостроительном совете.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архитектурно-планировочного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справки по определению адреса объектов недвижимости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исходных материалов при разработке проектов строительства и реконструкции (перепланировки и переоборудования).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земельных участков для строительства объектов в черте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согласование эскизных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разрешения на привлечение денег дольщиков;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выписки об учетной записи договора о долевом участии в жилищном строительстве;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решения на проведение комплекса работ по постутилизации объектов (снос строений).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вопросов об изменении целевого назначения земельных участков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согласования акта выбора земельного участка для строительства объекта в черте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интересах местного государственного управления контроля в сфере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градостроительной документации в составе программ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составление протоколов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320 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(части первая, вторая и третья) Кодекса Республики Казахстан "Об административных правонарушениях".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архитектуры и градостроительства города Павлодара"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архитектуры и градостроительства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города Павлодара" задач и осуществление им своих полномочий.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Первый руководитель государственного учреждения "Отдел архитектуры и градостроительства города Павлодара" назначается на должность и освобождается от должности акимом города Павлодара.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Первый руководитель государственного учреждения "Отдел архитектуры и градостроительства города Павлодара"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архитектуры и градостроительства города Павлодара":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Павлодара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выполнение обязанностей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архитектуры и градостроительства города Павлодара"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акты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должность и освобождает от занимаемой должности работников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обязанности работников и функции структурных подразделений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применяет меры поощрения и налагает дисциплинарные взыскания на работников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положения структурных подразделений государственного учреждения "Отдел архитектуры и градостроительства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архитектуры и градостроительства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определяет полномочия своего заместителя в соответствии с действующим законодательством.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архитектуры и градостроительства города Павлодара"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архитектуры и градостроительства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архитектуры и градостроительства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архитектуры и градостроительства города Павлодара",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архитектуры и градостроительства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архитектуры и градостроительства города Павлодара"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архитектуры и градостроительства города Павлодара"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"Отдел архитектуры и градостроительства города Павлодара" не имеются.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