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9fe59" w14:textId="ce9fe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Павлодарском городском бюджете на 2024 - 2026 годы</w:t>
      </w:r>
    </w:p>
    <w:p>
      <w:pPr>
        <w:spacing w:after="0"/>
        <w:ind w:left="0"/>
        <w:jc w:val="both"/>
      </w:pPr>
      <w:r>
        <w:rPr>
          <w:rFonts w:ascii="Times New Roman"/>
          <w:b w:val="false"/>
          <w:i w:val="false"/>
          <w:color w:val="000000"/>
          <w:sz w:val="28"/>
        </w:rPr>
        <w:t>Решение Павлодарского городского маслихата Павлодарской области от 27 декабря 2023 года № 104/11.</w:t>
      </w:r>
    </w:p>
    <w:p>
      <w:pPr>
        <w:spacing w:after="0"/>
        <w:ind w:left="0"/>
        <w:jc w:val="both"/>
      </w:pPr>
      <w:bookmarkStart w:name="z1" w:id="0"/>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75</w:t>
      </w:r>
      <w:r>
        <w:rPr>
          <w:rFonts w:ascii="Times New Roman"/>
          <w:b w:val="false"/>
          <w:i w:val="false"/>
          <w:color w:val="000000"/>
          <w:sz w:val="28"/>
        </w:rPr>
        <w:t xml:space="preserve"> Бюджетного кодекса Республики Казахстан,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Павлодарский городской маслихат РЕШИЛ:</w:t>
      </w:r>
    </w:p>
    <w:bookmarkEnd w:id="0"/>
    <w:bookmarkStart w:name="z2" w:id="1"/>
    <w:p>
      <w:pPr>
        <w:spacing w:after="0"/>
        <w:ind w:left="0"/>
        <w:jc w:val="both"/>
      </w:pPr>
      <w:r>
        <w:rPr>
          <w:rFonts w:ascii="Times New Roman"/>
          <w:b w:val="false"/>
          <w:i w:val="false"/>
          <w:color w:val="000000"/>
          <w:sz w:val="28"/>
        </w:rPr>
        <w:t>
      1. Утвердить Павлодарский городской бюджет на 2024 – 2026 годы согласно приложениям 1, 2 и 3 соответственно, в том числе на 2024 год в следующих объемах:</w:t>
      </w:r>
    </w:p>
    <w:bookmarkEnd w:id="1"/>
    <w:p>
      <w:pPr>
        <w:spacing w:after="0"/>
        <w:ind w:left="0"/>
        <w:jc w:val="both"/>
      </w:pPr>
      <w:r>
        <w:rPr>
          <w:rFonts w:ascii="Times New Roman"/>
          <w:b w:val="false"/>
          <w:i w:val="false"/>
          <w:color w:val="000000"/>
          <w:sz w:val="28"/>
        </w:rPr>
        <w:t>
      1) доходы – 231 797 844 тысяч тенге, в том числе:</w:t>
      </w:r>
    </w:p>
    <w:p>
      <w:pPr>
        <w:spacing w:after="0"/>
        <w:ind w:left="0"/>
        <w:jc w:val="both"/>
      </w:pPr>
      <w:r>
        <w:rPr>
          <w:rFonts w:ascii="Times New Roman"/>
          <w:b w:val="false"/>
          <w:i w:val="false"/>
          <w:color w:val="000000"/>
          <w:sz w:val="28"/>
        </w:rPr>
        <w:t>
      налоговые поступления – 207 388 449 тысяч тенге;</w:t>
      </w:r>
    </w:p>
    <w:p>
      <w:pPr>
        <w:spacing w:after="0"/>
        <w:ind w:left="0"/>
        <w:jc w:val="both"/>
      </w:pPr>
      <w:r>
        <w:rPr>
          <w:rFonts w:ascii="Times New Roman"/>
          <w:b w:val="false"/>
          <w:i w:val="false"/>
          <w:color w:val="000000"/>
          <w:sz w:val="28"/>
        </w:rPr>
        <w:t>
      неналоговые поступления – 424 353 тысяч тенге;</w:t>
      </w:r>
    </w:p>
    <w:p>
      <w:pPr>
        <w:spacing w:after="0"/>
        <w:ind w:left="0"/>
        <w:jc w:val="both"/>
      </w:pPr>
      <w:r>
        <w:rPr>
          <w:rFonts w:ascii="Times New Roman"/>
          <w:b w:val="false"/>
          <w:i w:val="false"/>
          <w:color w:val="000000"/>
          <w:sz w:val="28"/>
        </w:rPr>
        <w:t>
      поступления от продажи основного капитала 8 782 752 тысяч тенге;</w:t>
      </w:r>
    </w:p>
    <w:p>
      <w:pPr>
        <w:spacing w:after="0"/>
        <w:ind w:left="0"/>
        <w:jc w:val="both"/>
      </w:pPr>
      <w:r>
        <w:rPr>
          <w:rFonts w:ascii="Times New Roman"/>
          <w:b w:val="false"/>
          <w:i w:val="false"/>
          <w:color w:val="000000"/>
          <w:sz w:val="28"/>
        </w:rPr>
        <w:t>
      поступления трансфертов – 15 202 290 тысяч тенге;</w:t>
      </w:r>
    </w:p>
    <w:p>
      <w:pPr>
        <w:spacing w:after="0"/>
        <w:ind w:left="0"/>
        <w:jc w:val="both"/>
      </w:pPr>
      <w:r>
        <w:rPr>
          <w:rFonts w:ascii="Times New Roman"/>
          <w:b w:val="false"/>
          <w:i w:val="false"/>
          <w:color w:val="000000"/>
          <w:sz w:val="28"/>
        </w:rPr>
        <w:t>
      2) затраты – 239 300 098 тысяч тенге;</w:t>
      </w:r>
    </w:p>
    <w:p>
      <w:pPr>
        <w:spacing w:after="0"/>
        <w:ind w:left="0"/>
        <w:jc w:val="both"/>
      </w:pPr>
      <w:r>
        <w:rPr>
          <w:rFonts w:ascii="Times New Roman"/>
          <w:b w:val="false"/>
          <w:i w:val="false"/>
          <w:color w:val="000000"/>
          <w:sz w:val="28"/>
        </w:rPr>
        <w:t>
      3) чистое бюджетное кредитование – - 3 250 тысяч тенге, в том числе:</w:t>
      </w:r>
    </w:p>
    <w:p>
      <w:pPr>
        <w:spacing w:after="0"/>
        <w:ind w:left="0"/>
        <w:jc w:val="both"/>
      </w:pPr>
      <w:r>
        <w:rPr>
          <w:rFonts w:ascii="Times New Roman"/>
          <w:b w:val="false"/>
          <w:i w:val="false"/>
          <w:color w:val="000000"/>
          <w:sz w:val="28"/>
        </w:rPr>
        <w:t>
      бюджетные кредиты – равно нулю;</w:t>
      </w:r>
    </w:p>
    <w:p>
      <w:pPr>
        <w:spacing w:after="0"/>
        <w:ind w:left="0"/>
        <w:jc w:val="both"/>
      </w:pPr>
      <w:r>
        <w:rPr>
          <w:rFonts w:ascii="Times New Roman"/>
          <w:b w:val="false"/>
          <w:i w:val="false"/>
          <w:color w:val="000000"/>
          <w:sz w:val="28"/>
        </w:rPr>
        <w:t>
      погашение бюджетных кредитов – 3 250 тысяч тенге;</w:t>
      </w:r>
    </w:p>
    <w:p>
      <w:pPr>
        <w:spacing w:after="0"/>
        <w:ind w:left="0"/>
        <w:jc w:val="both"/>
      </w:pPr>
      <w:r>
        <w:rPr>
          <w:rFonts w:ascii="Times New Roman"/>
          <w:b w:val="false"/>
          <w:i w:val="false"/>
          <w:color w:val="000000"/>
          <w:sz w:val="28"/>
        </w:rPr>
        <w:t>
      4) сальдо по операциям с финансовыми активами – 381 559 тысяч тенге, в том числе:</w:t>
      </w:r>
    </w:p>
    <w:p>
      <w:pPr>
        <w:spacing w:after="0"/>
        <w:ind w:left="0"/>
        <w:jc w:val="both"/>
      </w:pPr>
      <w:r>
        <w:rPr>
          <w:rFonts w:ascii="Times New Roman"/>
          <w:b w:val="false"/>
          <w:i w:val="false"/>
          <w:color w:val="000000"/>
          <w:sz w:val="28"/>
        </w:rPr>
        <w:t>
      приобретение финансовых активов – 381 559 тысяч тенге;</w:t>
      </w:r>
    </w:p>
    <w:p>
      <w:pPr>
        <w:spacing w:after="0"/>
        <w:ind w:left="0"/>
        <w:jc w:val="both"/>
      </w:pPr>
      <w:r>
        <w:rPr>
          <w:rFonts w:ascii="Times New Roman"/>
          <w:b w:val="false"/>
          <w:i w:val="false"/>
          <w:color w:val="000000"/>
          <w:sz w:val="28"/>
        </w:rPr>
        <w:t>
      поступления от продажи финансовых активов государства – равно нулю;</w:t>
      </w:r>
    </w:p>
    <w:p>
      <w:pPr>
        <w:spacing w:after="0"/>
        <w:ind w:left="0"/>
        <w:jc w:val="both"/>
      </w:pPr>
      <w:r>
        <w:rPr>
          <w:rFonts w:ascii="Times New Roman"/>
          <w:b w:val="false"/>
          <w:i w:val="false"/>
          <w:color w:val="000000"/>
          <w:sz w:val="28"/>
        </w:rPr>
        <w:t>
      5) дефицит (профицит) бюджета – - 7 880 563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7 880 563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Павлодарского городского маслихата Павлодарской области от 24.05.2024 </w:t>
      </w:r>
      <w:r>
        <w:rPr>
          <w:rFonts w:ascii="Times New Roman"/>
          <w:b w:val="false"/>
          <w:i w:val="false"/>
          <w:color w:val="000000"/>
          <w:sz w:val="28"/>
        </w:rPr>
        <w:t xml:space="preserve">№ 152/17 </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Учесть, что в Павлодарском городском бюджете на 2024 год предусмотрены бюджетные изъятия в областной бюджет в сумме 156 268 964 тысяч тенге.</w:t>
      </w:r>
    </w:p>
    <w:bookmarkEnd w:id="2"/>
    <w:bookmarkStart w:name="z4" w:id="3"/>
    <w:p>
      <w:pPr>
        <w:spacing w:after="0"/>
        <w:ind w:left="0"/>
        <w:jc w:val="both"/>
      </w:pPr>
      <w:r>
        <w:rPr>
          <w:rFonts w:ascii="Times New Roman"/>
          <w:b w:val="false"/>
          <w:i w:val="false"/>
          <w:color w:val="000000"/>
          <w:sz w:val="28"/>
        </w:rPr>
        <w:t>
      3. Предусмотреть в Павлодарском городском бюджете на 2024 – 2026 годы объемы субвенций, передаваемых из Павлодарского городского бюджета бюджетам поселка, сельского округа и некоторых сел города, в том числе:</w:t>
      </w:r>
    </w:p>
    <w:bookmarkEnd w:id="3"/>
    <w:p>
      <w:pPr>
        <w:spacing w:after="0"/>
        <w:ind w:left="0"/>
        <w:jc w:val="both"/>
      </w:pPr>
      <w:r>
        <w:rPr>
          <w:rFonts w:ascii="Times New Roman"/>
          <w:b w:val="false"/>
          <w:i w:val="false"/>
          <w:color w:val="000000"/>
          <w:sz w:val="28"/>
        </w:rPr>
        <w:t>
      на 2024 год в общей сумме 1 252 127 тысяч тенге:</w:t>
      </w:r>
    </w:p>
    <w:p>
      <w:pPr>
        <w:spacing w:after="0"/>
        <w:ind w:left="0"/>
        <w:jc w:val="both"/>
      </w:pPr>
      <w:r>
        <w:rPr>
          <w:rFonts w:ascii="Times New Roman"/>
          <w:b w:val="false"/>
          <w:i w:val="false"/>
          <w:color w:val="000000"/>
          <w:sz w:val="28"/>
        </w:rPr>
        <w:t>
      поселок Ленинский – 303 957 тысяч тенге;</w:t>
      </w:r>
    </w:p>
    <w:p>
      <w:pPr>
        <w:spacing w:after="0"/>
        <w:ind w:left="0"/>
        <w:jc w:val="both"/>
      </w:pPr>
      <w:r>
        <w:rPr>
          <w:rFonts w:ascii="Times New Roman"/>
          <w:b w:val="false"/>
          <w:i w:val="false"/>
          <w:color w:val="000000"/>
          <w:sz w:val="28"/>
        </w:rPr>
        <w:t>
      Кенжекольский сельский округ – 346 529 тысяч тенге;</w:t>
      </w:r>
    </w:p>
    <w:p>
      <w:pPr>
        <w:spacing w:after="0"/>
        <w:ind w:left="0"/>
        <w:jc w:val="both"/>
      </w:pPr>
      <w:r>
        <w:rPr>
          <w:rFonts w:ascii="Times New Roman"/>
          <w:b w:val="false"/>
          <w:i w:val="false"/>
          <w:color w:val="000000"/>
          <w:sz w:val="28"/>
        </w:rPr>
        <w:t>
      село Павлодарское – 287 716 тысяч тенге;</w:t>
      </w:r>
    </w:p>
    <w:p>
      <w:pPr>
        <w:spacing w:after="0"/>
        <w:ind w:left="0"/>
        <w:jc w:val="both"/>
      </w:pPr>
      <w:r>
        <w:rPr>
          <w:rFonts w:ascii="Times New Roman"/>
          <w:b w:val="false"/>
          <w:i w:val="false"/>
          <w:color w:val="000000"/>
          <w:sz w:val="28"/>
        </w:rPr>
        <w:t>
      село Жетекши – 168 234 тысяч тенге;</w:t>
      </w:r>
    </w:p>
    <w:p>
      <w:pPr>
        <w:spacing w:after="0"/>
        <w:ind w:left="0"/>
        <w:jc w:val="both"/>
      </w:pPr>
      <w:r>
        <w:rPr>
          <w:rFonts w:ascii="Times New Roman"/>
          <w:b w:val="false"/>
          <w:i w:val="false"/>
          <w:color w:val="000000"/>
          <w:sz w:val="28"/>
        </w:rPr>
        <w:t>
      село Мойылды – 145 691 тысяча тенге;</w:t>
      </w:r>
    </w:p>
    <w:p>
      <w:pPr>
        <w:spacing w:after="0"/>
        <w:ind w:left="0"/>
        <w:jc w:val="both"/>
      </w:pPr>
      <w:r>
        <w:rPr>
          <w:rFonts w:ascii="Times New Roman"/>
          <w:b w:val="false"/>
          <w:i w:val="false"/>
          <w:color w:val="000000"/>
          <w:sz w:val="28"/>
        </w:rPr>
        <w:t>
      на 2025 год в общей сумме 1 384 336 тысяч тенге:</w:t>
      </w:r>
    </w:p>
    <w:p>
      <w:pPr>
        <w:spacing w:after="0"/>
        <w:ind w:left="0"/>
        <w:jc w:val="both"/>
      </w:pPr>
      <w:r>
        <w:rPr>
          <w:rFonts w:ascii="Times New Roman"/>
          <w:b w:val="false"/>
          <w:i w:val="false"/>
          <w:color w:val="000000"/>
          <w:sz w:val="28"/>
        </w:rPr>
        <w:t>
      поселок Ленинский – 339 050 тысяч тенге;</w:t>
      </w:r>
    </w:p>
    <w:p>
      <w:pPr>
        <w:spacing w:after="0"/>
        <w:ind w:left="0"/>
        <w:jc w:val="both"/>
      </w:pPr>
      <w:r>
        <w:rPr>
          <w:rFonts w:ascii="Times New Roman"/>
          <w:b w:val="false"/>
          <w:i w:val="false"/>
          <w:color w:val="000000"/>
          <w:sz w:val="28"/>
        </w:rPr>
        <w:t>
      Кенжекольский сельский округ – 378 023 тысяч тенге;</w:t>
      </w:r>
    </w:p>
    <w:p>
      <w:pPr>
        <w:spacing w:after="0"/>
        <w:ind w:left="0"/>
        <w:jc w:val="both"/>
      </w:pPr>
      <w:r>
        <w:rPr>
          <w:rFonts w:ascii="Times New Roman"/>
          <w:b w:val="false"/>
          <w:i w:val="false"/>
          <w:color w:val="000000"/>
          <w:sz w:val="28"/>
        </w:rPr>
        <w:t>
      село Павлодарское – 320 005 тысяч тенге;</w:t>
      </w:r>
    </w:p>
    <w:p>
      <w:pPr>
        <w:spacing w:after="0"/>
        <w:ind w:left="0"/>
        <w:jc w:val="both"/>
      </w:pPr>
      <w:r>
        <w:rPr>
          <w:rFonts w:ascii="Times New Roman"/>
          <w:b w:val="false"/>
          <w:i w:val="false"/>
          <w:color w:val="000000"/>
          <w:sz w:val="28"/>
        </w:rPr>
        <w:t>
      село Жетекши – 187 104 тысяч тенге;</w:t>
      </w:r>
    </w:p>
    <w:p>
      <w:pPr>
        <w:spacing w:after="0"/>
        <w:ind w:left="0"/>
        <w:jc w:val="both"/>
      </w:pPr>
      <w:r>
        <w:rPr>
          <w:rFonts w:ascii="Times New Roman"/>
          <w:b w:val="false"/>
          <w:i w:val="false"/>
          <w:color w:val="000000"/>
          <w:sz w:val="28"/>
        </w:rPr>
        <w:t>
      село Мойылды – 160 154 тысяч тенге;</w:t>
      </w:r>
    </w:p>
    <w:p>
      <w:pPr>
        <w:spacing w:after="0"/>
        <w:ind w:left="0"/>
        <w:jc w:val="both"/>
      </w:pPr>
      <w:r>
        <w:rPr>
          <w:rFonts w:ascii="Times New Roman"/>
          <w:b w:val="false"/>
          <w:i w:val="false"/>
          <w:color w:val="000000"/>
          <w:sz w:val="28"/>
        </w:rPr>
        <w:t>
      на 2026 год в общей сумме 1 419 607 тысяч тенге:</w:t>
      </w:r>
    </w:p>
    <w:p>
      <w:pPr>
        <w:spacing w:after="0"/>
        <w:ind w:left="0"/>
        <w:jc w:val="both"/>
      </w:pPr>
      <w:r>
        <w:rPr>
          <w:rFonts w:ascii="Times New Roman"/>
          <w:b w:val="false"/>
          <w:i w:val="false"/>
          <w:color w:val="000000"/>
          <w:sz w:val="28"/>
        </w:rPr>
        <w:t>
      поселок Ленинский – 349 671 тысяча тенге;</w:t>
      </w:r>
    </w:p>
    <w:p>
      <w:pPr>
        <w:spacing w:after="0"/>
        <w:ind w:left="0"/>
        <w:jc w:val="both"/>
      </w:pPr>
      <w:r>
        <w:rPr>
          <w:rFonts w:ascii="Times New Roman"/>
          <w:b w:val="false"/>
          <w:i w:val="false"/>
          <w:color w:val="000000"/>
          <w:sz w:val="28"/>
        </w:rPr>
        <w:t>
      Кенжекольский сельский округ – 385 856 тысяч тенге;</w:t>
      </w:r>
    </w:p>
    <w:p>
      <w:pPr>
        <w:spacing w:after="0"/>
        <w:ind w:left="0"/>
        <w:jc w:val="both"/>
      </w:pPr>
      <w:r>
        <w:rPr>
          <w:rFonts w:ascii="Times New Roman"/>
          <w:b w:val="false"/>
          <w:i w:val="false"/>
          <w:color w:val="000000"/>
          <w:sz w:val="28"/>
        </w:rPr>
        <w:t>
      село Павлодарское 327 346 тысяч тенге;</w:t>
      </w:r>
    </w:p>
    <w:p>
      <w:pPr>
        <w:spacing w:after="0"/>
        <w:ind w:left="0"/>
        <w:jc w:val="both"/>
      </w:pPr>
      <w:r>
        <w:rPr>
          <w:rFonts w:ascii="Times New Roman"/>
          <w:b w:val="false"/>
          <w:i w:val="false"/>
          <w:color w:val="000000"/>
          <w:sz w:val="28"/>
        </w:rPr>
        <w:t>
      село Жетекши – 191 637 тысяч тенге;</w:t>
      </w:r>
    </w:p>
    <w:p>
      <w:pPr>
        <w:spacing w:after="0"/>
        <w:ind w:left="0"/>
        <w:jc w:val="both"/>
      </w:pPr>
      <w:r>
        <w:rPr>
          <w:rFonts w:ascii="Times New Roman"/>
          <w:b w:val="false"/>
          <w:i w:val="false"/>
          <w:color w:val="000000"/>
          <w:sz w:val="28"/>
        </w:rPr>
        <w:t>
      село Мойылды – 165 097 тысяч тенге.</w:t>
      </w:r>
    </w:p>
    <w:bookmarkStart w:name="z5" w:id="4"/>
    <w:p>
      <w:pPr>
        <w:spacing w:after="0"/>
        <w:ind w:left="0"/>
        <w:jc w:val="both"/>
      </w:pPr>
      <w:r>
        <w:rPr>
          <w:rFonts w:ascii="Times New Roman"/>
          <w:b w:val="false"/>
          <w:i w:val="false"/>
          <w:color w:val="000000"/>
          <w:sz w:val="28"/>
        </w:rPr>
        <w:t>
      4. Учесть, что в Павлодарском городском бюджете на 2024 год предусмотрены целевые текущие трансферты, передаваемые из вышестоящего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сумме 2 233 тысяч тенге.</w:t>
      </w:r>
    </w:p>
    <w:bookmarkEnd w:id="4"/>
    <w:bookmarkStart w:name="z6" w:id="5"/>
    <w:p>
      <w:pPr>
        <w:spacing w:after="0"/>
        <w:ind w:left="0"/>
        <w:jc w:val="both"/>
      </w:pPr>
      <w:r>
        <w:rPr>
          <w:rFonts w:ascii="Times New Roman"/>
          <w:b w:val="false"/>
          <w:i w:val="false"/>
          <w:color w:val="000000"/>
          <w:sz w:val="28"/>
        </w:rPr>
        <w:t>
      5. Учесть, что в Павлодарском городском бюджете на 2024 год предусмотрены целевые текущие трансферты, передаваемые из Павлодарского городского бюджета бюджетам поселка, сельского округа и некоторых сел города в следующих объемах:</w:t>
      </w:r>
    </w:p>
    <w:bookmarkEnd w:id="5"/>
    <w:p>
      <w:pPr>
        <w:spacing w:after="0"/>
        <w:ind w:left="0"/>
        <w:jc w:val="both"/>
      </w:pPr>
      <w:r>
        <w:rPr>
          <w:rFonts w:ascii="Times New Roman"/>
          <w:b w:val="false"/>
          <w:i w:val="false"/>
          <w:color w:val="000000"/>
          <w:sz w:val="28"/>
        </w:rPr>
        <w:t>
      282 610 тысяч тенге – на капитальный и средний ремонт автомобильных дорог поселка Атамекен, сел Павлодарское и Мойылды;</w:t>
      </w:r>
    </w:p>
    <w:p>
      <w:pPr>
        <w:spacing w:after="0"/>
        <w:ind w:left="0"/>
        <w:jc w:val="both"/>
      </w:pPr>
      <w:r>
        <w:rPr>
          <w:rFonts w:ascii="Times New Roman"/>
          <w:b w:val="false"/>
          <w:i w:val="false"/>
          <w:color w:val="000000"/>
          <w:sz w:val="28"/>
        </w:rPr>
        <w:t>
      361 747 тысяч тенге – на благоустройство и озеленение населенных пунктов сел Мойылды, Жетекши и Павлодарское, поселка Атамекен и Кенжекольского сельского округа;</w:t>
      </w:r>
    </w:p>
    <w:p>
      <w:pPr>
        <w:spacing w:after="0"/>
        <w:ind w:left="0"/>
        <w:jc w:val="both"/>
      </w:pPr>
      <w:r>
        <w:rPr>
          <w:rFonts w:ascii="Times New Roman"/>
          <w:b w:val="false"/>
          <w:i w:val="false"/>
          <w:color w:val="000000"/>
          <w:sz w:val="28"/>
        </w:rPr>
        <w:t>
      22 712 тысяч тенге – на содержание вновь вводимых организаций физической культуры и спорта села Жетекши, поселка Атамекен и Кенжекольского сельского округа;</w:t>
      </w:r>
    </w:p>
    <w:p>
      <w:pPr>
        <w:spacing w:after="0"/>
        <w:ind w:left="0"/>
        <w:jc w:val="both"/>
      </w:pPr>
      <w:r>
        <w:rPr>
          <w:rFonts w:ascii="Times New Roman"/>
          <w:b w:val="false"/>
          <w:i w:val="false"/>
          <w:color w:val="000000"/>
          <w:sz w:val="28"/>
        </w:rPr>
        <w:t>
      99 977 тысяч тенге – на освещение улиц населенных пунктов сел Мойылды, Жетекши и Павлодарское, поселка Атамекен и Кенжекольского сельского округа;</w:t>
      </w:r>
    </w:p>
    <w:p>
      <w:pPr>
        <w:spacing w:after="0"/>
        <w:ind w:left="0"/>
        <w:jc w:val="both"/>
      </w:pPr>
      <w:r>
        <w:rPr>
          <w:rFonts w:ascii="Times New Roman"/>
          <w:b w:val="false"/>
          <w:i w:val="false"/>
          <w:color w:val="000000"/>
          <w:sz w:val="28"/>
        </w:rPr>
        <w:t>
      60 608 тысяч тенге – на обеспечение функционирования автомобильных дорог сел Мойылды и Жетекши;</w:t>
      </w:r>
    </w:p>
    <w:p>
      <w:pPr>
        <w:spacing w:after="0"/>
        <w:ind w:left="0"/>
        <w:jc w:val="both"/>
      </w:pPr>
      <w:r>
        <w:rPr>
          <w:rFonts w:ascii="Times New Roman"/>
          <w:b w:val="false"/>
          <w:i w:val="false"/>
          <w:color w:val="000000"/>
          <w:sz w:val="28"/>
        </w:rPr>
        <w:t>
      30 178 тысяч тенге – на капитальные расходы подведомственных организаций физической культуры и спорта поселка Атамекен и Кенжекольского сельского округа;</w:t>
      </w:r>
    </w:p>
    <w:p>
      <w:pPr>
        <w:spacing w:after="0"/>
        <w:ind w:left="0"/>
        <w:jc w:val="both"/>
      </w:pPr>
      <w:r>
        <w:rPr>
          <w:rFonts w:ascii="Times New Roman"/>
          <w:b w:val="false"/>
          <w:i w:val="false"/>
          <w:color w:val="000000"/>
          <w:sz w:val="28"/>
        </w:rPr>
        <w:t>
      50 800 тысяч тенге – на капитальные расходы государственных органов сел Павлодарское, Мойылды, Жетекши и Кенжекольского сельского округа;</w:t>
      </w:r>
    </w:p>
    <w:p>
      <w:pPr>
        <w:spacing w:after="0"/>
        <w:ind w:left="0"/>
        <w:jc w:val="both"/>
      </w:pPr>
      <w:r>
        <w:rPr>
          <w:rFonts w:ascii="Times New Roman"/>
          <w:b w:val="false"/>
          <w:i w:val="false"/>
          <w:color w:val="000000"/>
          <w:sz w:val="28"/>
        </w:rPr>
        <w:t>
      20 300 тысяч тенге – на обеспечение санитарии населенных пунктов села Павлодарское;</w:t>
      </w:r>
    </w:p>
    <w:p>
      <w:pPr>
        <w:spacing w:after="0"/>
        <w:ind w:left="0"/>
        <w:jc w:val="both"/>
      </w:pPr>
      <w:r>
        <w:rPr>
          <w:rFonts w:ascii="Times New Roman"/>
          <w:b w:val="false"/>
          <w:i w:val="false"/>
          <w:color w:val="000000"/>
          <w:sz w:val="28"/>
        </w:rPr>
        <w:t>
      12 026 тысяч тенге – на содержание государственного органа сел Павлодарское, Жетекши и поселка Атамекен;</w:t>
      </w:r>
    </w:p>
    <w:p>
      <w:pPr>
        <w:spacing w:after="0"/>
        <w:ind w:left="0"/>
        <w:jc w:val="both"/>
      </w:pPr>
      <w:r>
        <w:rPr>
          <w:rFonts w:ascii="Times New Roman"/>
          <w:b w:val="false"/>
          <w:i w:val="false"/>
          <w:color w:val="000000"/>
          <w:sz w:val="28"/>
        </w:rPr>
        <w:t>
      4 471 тысяча тенге – на содержание мест захоронений поселка Атамекен.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Павлодарского городского маслихата Павлодарской области от 27.03.2024 </w:t>
      </w:r>
      <w:r>
        <w:rPr>
          <w:rFonts w:ascii="Times New Roman"/>
          <w:b w:val="false"/>
          <w:i w:val="false"/>
          <w:color w:val="000000"/>
          <w:sz w:val="28"/>
        </w:rPr>
        <w:t xml:space="preserve">№ 152/17 </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Утвердить на 2024 год резерв местного исполнительного органа города Павлодара в сумме 887 936 тысяч тенге.</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Павлодарского городского маслихата Павлодарской области от 27.03.2024 </w:t>
      </w:r>
      <w:r>
        <w:rPr>
          <w:rFonts w:ascii="Times New Roman"/>
          <w:b w:val="false"/>
          <w:i w:val="false"/>
          <w:color w:val="000000"/>
          <w:sz w:val="28"/>
        </w:rPr>
        <w:t>№ 129/15</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7. Предусмотреть специалистам в области социального обеспечения, культуры, спорта, являющимся гражданскими служащими и работающим в сельских населенных пунктах города Павлодара, а также указанным специалистам, работающим в государственных организациях, финансируемых из местного бюджета, повышенные на двадцать пять процентов оклады и тарифные ставки по сравнению со ставками специалистов, занимающихся этими видами деятельности в городских условиях.</w:t>
      </w:r>
    </w:p>
    <w:bookmarkEnd w:id="7"/>
    <w:bookmarkStart w:name="z9" w:id="8"/>
    <w:p>
      <w:pPr>
        <w:spacing w:after="0"/>
        <w:ind w:left="0"/>
        <w:jc w:val="both"/>
      </w:pPr>
      <w:r>
        <w:rPr>
          <w:rFonts w:ascii="Times New Roman"/>
          <w:b w:val="false"/>
          <w:i w:val="false"/>
          <w:color w:val="000000"/>
          <w:sz w:val="28"/>
        </w:rPr>
        <w:t>
      8. Контроль за исполнением настоящего решения возложить на постоянную комиссию Павлодарского городского маслихата по вопросам экономики и бюджета.</w:t>
      </w:r>
    </w:p>
    <w:bookmarkEnd w:id="8"/>
    <w:bookmarkStart w:name="z10" w:id="9"/>
    <w:p>
      <w:pPr>
        <w:spacing w:after="0"/>
        <w:ind w:left="0"/>
        <w:jc w:val="both"/>
      </w:pPr>
      <w:r>
        <w:rPr>
          <w:rFonts w:ascii="Times New Roman"/>
          <w:b w:val="false"/>
          <w:i w:val="false"/>
          <w:color w:val="000000"/>
          <w:sz w:val="28"/>
        </w:rPr>
        <w:t>
      9. Настоящее решение вводится в действие с 1 января 2024 года.</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Павлодарского 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Павлодарского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27 декабря 2023 года</w:t>
            </w:r>
            <w:r>
              <w:br/>
            </w:r>
            <w:r>
              <w:rPr>
                <w:rFonts w:ascii="Times New Roman"/>
                <w:b w:val="false"/>
                <w:i w:val="false"/>
                <w:color w:val="000000"/>
                <w:sz w:val="20"/>
              </w:rPr>
              <w:t>№ 104/11</w:t>
            </w:r>
          </w:p>
        </w:tc>
      </w:tr>
    </w:tbl>
    <w:bookmarkStart w:name="z12" w:id="10"/>
    <w:p>
      <w:pPr>
        <w:spacing w:after="0"/>
        <w:ind w:left="0"/>
        <w:jc w:val="left"/>
      </w:pPr>
      <w:r>
        <w:rPr>
          <w:rFonts w:ascii="Times New Roman"/>
          <w:b/>
          <w:i w:val="false"/>
          <w:color w:val="000000"/>
        </w:rPr>
        <w:t xml:space="preserve"> Павлодарский городской бюджет на 2024 год (с изменениями)</w:t>
      </w:r>
    </w:p>
    <w:bookmarkEnd w:id="10"/>
    <w:p>
      <w:pPr>
        <w:spacing w:after="0"/>
        <w:ind w:left="0"/>
        <w:jc w:val="both"/>
      </w:pPr>
      <w:r>
        <w:rPr>
          <w:rFonts w:ascii="Times New Roman"/>
          <w:b w:val="false"/>
          <w:i w:val="false"/>
          <w:color w:val="ff0000"/>
          <w:sz w:val="28"/>
        </w:rPr>
        <w:t xml:space="preserve">
      Сноска. Приложение 1 - в редакции решения Павлодарского городского маслихата Павлодарской области от 24.05.2024 </w:t>
      </w:r>
      <w:r>
        <w:rPr>
          <w:rFonts w:ascii="Times New Roman"/>
          <w:b w:val="false"/>
          <w:i w:val="false"/>
          <w:color w:val="ff0000"/>
          <w:sz w:val="28"/>
        </w:rPr>
        <w:t>№ 152/17</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231 797 844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Налоговые поступления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207 388 449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45 915 462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14 313 764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31 601 698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20 143 569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20 143 569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8 129 221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5 792 650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1 787 857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130 940 918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129 297 587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2 259 279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2 259 279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государственными учреждениями, финансируемыми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предоставляемых государственными учреждениями, финансируемыми из местного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их государственного бюджета, а также содержащимися и финансируемыми из бюджета (сметы расходов) Национального Банка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в Фонд компенсации потерпевшим и Фонд поддержки инфраструктуры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8 782 752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Продажа государственного имущества, закрепленного за государственными учреждениями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8 273 477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Продажа государственного имущества, закрепленного за государственными учреждениями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8 273 477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15 202 290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нижестоящих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Трансферты из бюджетов городов районного значения, сел, поселков, сельских округов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15 196 662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15 196 662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239 300 098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7 235 275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эффективности деятельности депутатов маслихатов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государственных активов и закупок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управления государственных активов и закупок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Приватизация, управление коммунальным имуществом, постприватизационная деятельность и регулирование споров, связанных с этим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имущества в коммунальную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5 851 112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и сельского хозяйства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и сельского хозяйства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5 610 551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4 033 077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общественного порядка и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6 111 263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 с инвалидностью, воспитывающихся и обучающихся на дому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адаптация лиц, не имеющих определенного местожительства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центры социального обслуживания пенсионеров и лиц с инвалидностью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лиц с инвалидностью протезно-ортопедическими, сурдотехническими и тифлотехническими средствами, специальными средствами передвижения, обязательными гигиеническими средствами, а также предоставление услуг санаторно-курортного лечения, специалиста жестового языка, индивидуальных помощников в соответствии с индивидуальной программой реабилитации лица с инвалидностью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поддержка отдельных категорий граждан в виде льготного, бесплатного проезда на городском общественном транспорте (кроме такси) по решению местных представительных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социального заказа в неправительственных организациях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жилищных сертификатов как социальная помощь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поверенному агенту по предоставлению жилищных сертификатов (социальная поддержка в виде бюджетного кредита)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39 887 064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18 813 028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и капитальный ремонт фасадов, кровли многоквартирных жилых домов, направленных на придание единого архитектурного облика населенному пункту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2 039 330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Изъятие земельных участков для государственных нужд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2 039 330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 строительства района (города областного значения)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13 915 478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 – коммуникационной инфраструктуры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4 209 114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жилья коммунального жилищного фонда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7 672 668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жилищных отношений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жилищного фонда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сохранения государственного жилищного фонда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жильем отдельных категорий граждан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жилищной инспекции и коммунального хозяйства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коммунального хозяйства и жилищного фонда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10 923 553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благоустройства городов 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 строительства района (города областного значения)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жилищной инспекции и коммунального хозяйства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10 816 949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благоустройства городов 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коммунального хозяйства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8 831 451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10 150 483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10 150 483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захоронение безродных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7 522 417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3 116 550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массового спорта и национальных видов спорта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 –энергетический комплекс и недропользование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и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теплоэнергетической системы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отношения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Земельно-хозяйственное 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градостроительная и строительная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строительства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и градостроительства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архитектуры и градостроительства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градостроительного развития территории района и генеральных планов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18 302 539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11 705 563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11 705 563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транспортной инфраструктуры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6 544 553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 и улиц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5 149 517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сфере транспорта и коммуникаций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6 596 976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6 596 976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пассажирских перевозок по социально значимым городским (сельским), пригородным и внутрирайонным сообщениям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6 596 976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 и защита конкуренции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индустриальной инфраструктуры в рамках национального проекта по развитию предпринимательства на 2021 – 2025 годы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социальной и инженерной инфраструктуры в сельских населенных пунктах в рамках проекта "Ауыл - Ел бесігі"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Обслуживание долга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Обслуживание долга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158 349 326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158 349 326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158 349 326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изъятия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156 268 964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Сальдо по операциям с финансовыми активами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жилищной инспекции и коммунального хозяйства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или увеличение уставного капитала юридических лиц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- 7 880 563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7 880 563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2 631 860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Павлодарского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27 декабря 2023 года</w:t>
            </w:r>
            <w:r>
              <w:br/>
            </w:r>
            <w:r>
              <w:rPr>
                <w:rFonts w:ascii="Times New Roman"/>
                <w:b w:val="false"/>
                <w:i w:val="false"/>
                <w:color w:val="000000"/>
                <w:sz w:val="20"/>
              </w:rPr>
              <w:t>№ 104/11</w:t>
            </w:r>
          </w:p>
        </w:tc>
      </w:tr>
    </w:tbl>
    <w:p>
      <w:pPr>
        <w:spacing w:after="0"/>
        <w:ind w:left="0"/>
        <w:jc w:val="left"/>
      </w:pPr>
      <w:r>
        <w:rPr>
          <w:rFonts w:ascii="Times New Roman"/>
          <w:b/>
          <w:i w:val="false"/>
          <w:color w:val="000000"/>
        </w:rPr>
        <w:t xml:space="preserve">  Павлодарский городской бюджет на 2025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215 134 344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Налоговые поступления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213 933 981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50 893 903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16 793 842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34 100 061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20 180 467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20 180 467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8 503 999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6 021 078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1 912 325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131 983 370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130 265 877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Продажа государственного имущества, закрепленного за государственными учреждениями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Продажа государственного имущества, закрепленного за государственными учреждениями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215 137 031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2 919 750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государственных активов и закупок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управления государственных активов и закупок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Приватизация, управление коммунальным имуществом, постприватизационная деятельность и регулирование споров, связанных с этим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и сельского хозяйства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и сельского хозяйства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общественного порядка и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6 218 722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5 189 595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 с инвалидностью, воспитывающихся и обучающихся на дому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адаптация лиц, не имеющих определенного местожительства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центры социального обслуживания пенсионеров и лиц с инвалидностью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лиц с инвалидностью протезно-ортопедическими, сурдотехническими и тифлотехническими средствами, специальными средствами передвижения, обязательными гигиеническими средствами, а также предоставление услуг санаторно-курортного лечения, специалиста жестового языка, индивидуальных помощников в соответствии с индивидуальной программой абилитации и реабилитации лица с инвалидностью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поддержка отдельных категорий граждан в виде льготного, бесплатного проезда на городском общественном транспорте (кроме такси) по решению местных представительных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социального заказа в неправительственных организациях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жилищных сертификатов как социальная помощь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поверенному агенту по предоставлению жилищных сертификатов (социальная поддержка в виде бюджетного кредита)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6 118 708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Изъятие земельных участков для государственных нужд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жилищных отношений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жилищного фонда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сохранения государственного жилищного фонда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жильем отдельных категорий граждан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жилищной инспекции и коммунального хозяйства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коммунального хозяйства и жилищного фонда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жилищной инспекции и коммунального хозяйства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5 096 006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5 096 006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захоронение безродных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2 605 663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массового спорта и национальных видов спорта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отношения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Земельно-хозяйственное 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градостроительная и строительная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строительства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и градостроительства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архитектуры и градостроительства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10 176 696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5 339 196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5 339 196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5 339 196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сфере транспорта и коммуникаций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пассажирских перевозок по социально значимым городским (сельским), пригородным и внутрирайонным сообщениям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27 778 293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27 778 293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27 778 293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новые инициативы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25 692 573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Обслуживание долга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Обслуживание долга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158 413 064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158 413 064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158 413 064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изъятия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156 804 287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Сальдо по операциям с финансовыми активами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решению Павлодарского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27 декабря 2023 года</w:t>
            </w:r>
            <w:r>
              <w:br/>
            </w:r>
            <w:r>
              <w:rPr>
                <w:rFonts w:ascii="Times New Roman"/>
                <w:b w:val="false"/>
                <w:i w:val="false"/>
                <w:color w:val="000000"/>
                <w:sz w:val="20"/>
              </w:rPr>
              <w:t>№ 104/11</w:t>
            </w:r>
          </w:p>
        </w:tc>
      </w:tr>
    </w:tbl>
    <w:p>
      <w:pPr>
        <w:spacing w:after="0"/>
        <w:ind w:left="0"/>
        <w:jc w:val="left"/>
      </w:pPr>
      <w:r>
        <w:rPr>
          <w:rFonts w:ascii="Times New Roman"/>
          <w:b/>
          <w:i w:val="false"/>
          <w:color w:val="000000"/>
        </w:rPr>
        <w:t xml:space="preserve">  Павлодарский городской бюджет на 2026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213 217 538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Налоговые поступления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211 969 162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47 843 028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17 297 657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30 545 371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8 835 505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6 258 921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1 988 818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135 323 249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133 545 307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2 467 131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2 467 131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Продажа государственного имущества, закрепленного за государственными учреждениями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Продажа государственного имущества, закрепленного за государственными учреждениями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213 219 725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3 011 521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государственных активов и закупок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управления государственных активов и закупок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Приватизация, управление коммунальным имуществом, постприватизационная деятельность и регулирование споров, связанных с этим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и сельского хозяйства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и сельского хозяйства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общественного порядка и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6 848 819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5 352 068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4 733 247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 с инвалидностью, воспитывающихся и обучающихся на дому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адаптация лиц, не имеющих определенного местожительства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центры социального обслуживания пенсионеров и лиц с инвалидностью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лиц с инвалидностью протезно-ортопедическими, сурдотехническими и тифлотехническими средствами, специальными средствами передвижения, обязательными гигиеническими средствами, а также предоставление услуг санаторно-курортного лечения, специалиста жестового языка, индивидуальных помощников в соответствии с индивидуальной программой абилитации и реабилитации лица с инвалидностью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поддержка отдельных категорий граждан в виде льготного, бесплатного проезда на городском общественном транспорте (кроме такси) по решению местных представительных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социального заказа в неправительственных организациях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жилищных сертификатов как социальная помощь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поверенному агенту по предоставлению жилищных сертификатов (социальная поддержка в виде бюджетного кредита)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Изъятие земельных участков для государственных нужд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жилищных отношений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жилищного фонда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сохранения государственного жилищного фонда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жильем отдельных категорий граждан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жилищной инспекции и коммунального хозяйства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коммунального хозяйства и жилищного фонда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жилищной инспекции и коммунального хозяйства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захоронение безродных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массового спорта и национальных видов спорта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отношения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Земельно-хозяйственное 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градостроительная и строительная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строительства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и градостроительства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архитектуры и градостроительства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10 685 530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5 606 155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5 606 155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5 606 155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сфере транспорта и коммуникаций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5 079 375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5 079 375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пассажирских перевозок по социально значимым городским (сельским), пригородным и внутрирайонным сообщениям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5 079 375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23 761 408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23 761 408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23 761 408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новые инициативы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21 592 259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Обслуживание долга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Обслуживание долга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158 922 157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158 922 157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158 922 157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изъятия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157 274 700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Сальдо по операциям с финансовыми активами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