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638fd" w14:textId="25638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Павлодара от 3 апреля 2018 года № 402/11 "Об утверждении методики оценки деятельности административных государственных служащих корпуса "Б" исполнительных органов акимата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26 декабря 2023 года № 1840/2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города Павлодара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Павлодара от 3 апреля 2018 года № 402/11 "Об утверждении методики оценки деятельности административных государственных служащих корпуса "Б" исполнительных органов акимата города Павлодара" (зарегистрированное в Реестре государственной регистрации нормативных правовых актов под № 5961) следующее изменение: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оценки деятельности административных государственных служащих корпуса "Б" исполнительных органов акимата города Павлодара, утвержденную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города Павлодара.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Павлодара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Хабылбеков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402/11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Методика оценки деятельности административных государственных служащих корпуса "Б" исполнительных органов акимата города Павлодара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исполнительных органов акимата города Павлодара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(далее – Закон)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и определяет порядок оценки деятельности административных государственных служащих корпуса "Б" исполнительных органов акимата города Павлодара (далее – служащие корпуса "Б").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Е-1, Е-2, E-R-1;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42"/>
    <w:bookmarkStart w:name="z4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инициалы) дата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 _________________________________________________ год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Наименова-ние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измере-ния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 (Ф.И.О., должность оцениваемого лица) _________________________________________________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Таблица определения допустимой оценки в зависимости от процента реализации ключевого целевого индикатора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подразделения/государственного органа)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Оценочный лист служащих корпуса "Б" методом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