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1530" w14:textId="8b21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Кенжеколь, Байдала и Долгое Кенжекольского сельского округа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Кенжекольского сельского округа города Павлодара Павлодарской области от 22 декабря 2023 года № 17-1-03/97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учетом мнения жителей сел Кенжеколь, Байдала и Долгое Кенжекольского сельского округа, на основании заключения областной ономастической комиссии от 23 ноября 2023 года аким Кенжекольского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"Гуляйкина" на улицу "Ақсарай", улицы "Дружба" - на улицу "Бейбарыс сұлтан", улицы "Казакова" - на улицу "Қазанат", улицы "Солодниковой" - на улицу "Тайкелтір би", улицы "Лебяжинская" - на улицу "Көктем", улицы "Депутатов" на улицу – "Күншуақ", улицы "Мкр ИЖС-1А" на улицу "Үркер", улицы "Мкр ИЖС-1" на улицу "Ақниет" в селе Кенжеколь, улицы "Дюженко" - на улицу "Жұпар" в селе Байдала, улицы "Баспакова" - на улицу "Құлагер" в селе Долгое Кенжекольского сельского округа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Сансызбаев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