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d760e" w14:textId="efd76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 села Павлодарское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исполняющего обязанности акима села Павлодарское города Павлодара Павлодарской области от 21 декабря 2023 года № 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административно-территориальном устройстве Республики Казахстан",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с учетом мнения жителей села Павлодарское, на основании заключения областной ономастической комиссии от 23 ноября 2023 года аким села Павлодарское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Переименовать улицу 50 лет КАЗ ССР на улицу – "Ұлы Дала", улицу Береговая на улицу – "Ыбырай Алтынсарин", улицу Вологодская на улицу - "Бөгенбай батыр", улицу Восточная на улицу – "Жәнібек-Керей", улицу Дорожная на улицу – "Рахымжан Қошқарбаев", улицу Железнодорожная на улицу – "Тайкелтір би", улицу Заводская на улицу – "Қажымұқан", улицу Клубная на улицу – "Күлтегін", улицу Қасым Қажы на улицу – "Исабек Ишан", улицу Мира на улицу – "Бейбітшілік", улицу Молодежная на улицу – "Алтын Орда", улицу Новоселов на улицу – "Шоң би", улицу Озерная на улицу – "Далакөл", улицу Огородная на улицу – "Дінмұхамед Қонаев", улицу Октябрьская на улицу – "Тәуелсіздік", улицу Омский тракт на улицу – "Алаш Орда", улицу Пионерская на улицу – "Ер Еділ", улицу Песчанная на улицу – "Құмдыкөл", улицу Садовая на улицу – "Мұқан Қаған", улицу Степная на улицу – "Бауыржан Момышұлы", улицу Строительная на улицу – "Сұлтан Бейбарыс", улицу Советская на улицу – "Мәңгілік Ел", улицу Тепличная на улицу – "Дешті Қыпшақ", улицу Торговая на улицу – "Қасым Қажы", улицу Целинная на улицу – "Торайғыр би", улицу Школьная на улицу – "Жұмабек Тәшенев", улицу Юбилейная на улицу – "Желтоқсан", улицу Южная на улицу – "Ахмет Байтұрсынұлы", переулок Солнечный на переулок – "Шәкәрім", переулок Школьный на переулок – "Лев Гумилев", переулок Северный на переулок – "Көктем", переулок Цветочный на переулок – "Қағанат", переулок Дружбы на переулок – "Шапағат", переулок Лесхозный на переулок – "Ақбеттау", переулок Молодежный на переулок – "Жас тұлпар", переулок Новый на переулок – "Отырар", переулок Комсомольский на переулок – "Сауран", переулок Космонавтов на переулок – "Ғабдылуахит Хазірет", переулок Восточный на переулок – "Жасыбай батыр" в селе Павлодарское.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Контроль за исполнением настоящего решения оставляю за собой.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И.о. акима села Павлодарское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А.Бекмагамбетов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