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3e179" w14:textId="6e3e1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города Аксу на 2024 - 2026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городского маслихата Павлодарской области от 28 декабря 2023 года № 98/14.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Аксуский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сельского округа имени Мамаита Омарова на 2024-2026 годы согласно приложениям 1,2 и 3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–498181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10174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487371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500215тысяч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2034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Аксуского городского маслихата Павлодарской области от 23.02.2024 </w:t>
      </w:r>
      <w:r>
        <w:rPr>
          <w:rFonts w:ascii="Times New Roman"/>
          <w:b w:val="false"/>
          <w:i w:val="false"/>
          <w:color w:val="000000"/>
          <w:sz w:val="28"/>
        </w:rPr>
        <w:t>№ 110/16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Утвердить бюджет Кызылжарского сельского округа на 2024-2026 годы согласно приложениям 4, 5 и 6 соответственно, в том числе на 2024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171841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164991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173276тысяч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-1435тысяч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–1435тысяч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Аксуского городского маслихата Павлодарской области от 23.02.2024 </w:t>
      </w:r>
      <w:r>
        <w:rPr>
          <w:rFonts w:ascii="Times New Roman"/>
          <w:b w:val="false"/>
          <w:i w:val="false"/>
          <w:color w:val="000000"/>
          <w:sz w:val="28"/>
        </w:rPr>
        <w:t>№ 110/16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3. Утвердить бюджет сельского округаҚанаш Қамзин на 2024-2026 годы согласно приложениям 7, 8 и 9 соответственно, в том числе на 2024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446485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10317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435460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451676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-5191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5191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Аксуского городского маслихата Павлодарской области от 23.02.2024 </w:t>
      </w:r>
      <w:r>
        <w:rPr>
          <w:rFonts w:ascii="Times New Roman"/>
          <w:b w:val="false"/>
          <w:i w:val="false"/>
          <w:color w:val="000000"/>
          <w:sz w:val="28"/>
        </w:rPr>
        <w:t>№ 110/16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Евгеньевского сельского округа на 2024 - 2026 годы согласно приложениям 10,11 и 12 соответственно, в том числе на 2024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195636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14468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180568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216216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-20580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20580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Аксуского городского маслихата Павлодарской области от 23.02.2024 </w:t>
      </w:r>
      <w:r>
        <w:rPr>
          <w:rFonts w:ascii="Times New Roman"/>
          <w:b w:val="false"/>
          <w:i w:val="false"/>
          <w:color w:val="000000"/>
          <w:sz w:val="28"/>
        </w:rPr>
        <w:t>№ 110/16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Достыкского сельского округа на 2024 - 2026 годы согласно приложениям 13, 14 и 15 соответственно, в том числе на 2024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184021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11926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трансфертов– 171083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186174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2153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Аксуского городского маслихата Павлодарской области от 23.02.2024 </w:t>
      </w:r>
      <w:r>
        <w:rPr>
          <w:rFonts w:ascii="Times New Roman"/>
          <w:b w:val="false"/>
          <w:i w:val="false"/>
          <w:color w:val="000000"/>
          <w:sz w:val="28"/>
        </w:rPr>
        <w:t>№ 110/16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Калкаманского сельского округа на 2024-2026 годы согласно приложениям 16, 17 и 18 соответственно, в том числе на 2024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196841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15065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181076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200652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–3811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Аксуского городского маслихата Павлодарской области от 23.02.2024 </w:t>
      </w:r>
      <w:r>
        <w:rPr>
          <w:rFonts w:ascii="Times New Roman"/>
          <w:b w:val="false"/>
          <w:i w:val="false"/>
          <w:color w:val="000000"/>
          <w:sz w:val="28"/>
        </w:rPr>
        <w:t>№ 110/16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Учесть в бюджете сельских округов на 2024 год объем субвенций, передаваемых из бюджета города Аксу в сумме 495102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Мамаита Омарова - 69493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61979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Қанаш Қамзин - 78356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Евгеньевский сельский округ - 107393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- 74140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– 103741 тысяч тенге.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Учесть в бюджете города Аксу на 2024 год объем целевых текущих трансфертов в бюджеты сельских округов в объеме1125447 тысячи тенге, в том числе: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001 "Услуги по обеспечению деятельности акима города районного значения, села, поселка, сельского округа" - 5474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 – 474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– 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Қанаш Қамзин – 197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– 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Мамаита Омарова – 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Евгеньевский сельский округ –75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– 5000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5000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006 "Поддержка культурно - досуговой работы на местном уровне" - 180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 – 180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– 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Евгеньевский сельский округ – 100 тысяч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008 "Освещение улиц в населенных пунктах" - 34689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– 34689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16000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– 10000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Қанаш Қамзин – 8500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– 189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011 "Благоустройство и озеленение населенных пунктов" - 71966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– 71966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– 10000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Қанаш Қамзин – 6000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– 30000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Мамаита Омарова – 10966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Евгеньевский сельский округ – 15000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программе: 014 "Организация водоснабжения населенных пунктов" - 116092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– 116092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47000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– 39000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Қанаш Қамзин – 10092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–6000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Мамаита Омарова – 8000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Евгеньевский сельский округ – 6000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022 "Капитальные расходы государственного органа" - 55400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– 55400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Қанаш Қамзин – 11200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–11000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Мамаита Омарова – 11200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Евгеньевский сельский округ – 22000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программе: 045 "Капитальный и средний ремонт автомобильных дорог в городах районного значения, селах, поселках, сельских округах" - 192847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– 192847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35000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– 37847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Қанаш Қамзин – 35000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– 30000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Мамаита Омарова – 25000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Евгеньевский сельский округ – 30000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057 "Реализация мероприятий по социальной и инженерной инфраструктуре в сельских населенных пунктах в рамках проекта "Ауыл-Ел бесігі" - 648799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За счет трансфертов из областного бюджета – 648799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ҚанашҚамзин – 286115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Мамаита Омарова – 362684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Аксуского городского маслихата Павлодарской области от 23.02.2024 </w:t>
      </w:r>
      <w:r>
        <w:rPr>
          <w:rFonts w:ascii="Times New Roman"/>
          <w:b w:val="false"/>
          <w:i w:val="false"/>
          <w:color w:val="000000"/>
          <w:sz w:val="28"/>
        </w:rPr>
        <w:t>№ 110/16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специалистам в области социального обеспечения, культуры, спорта, лесного хозяйства и особо охраняемых природных территорий, являющимся гражданскими служащими и работающим в сельских населенных пунктах города Аксу, а также указанным специалистам, работающим в государственных организациях, финансируемых из местного бюджета,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10. Настоящее решение вводится в действие с 1 января 2024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Аксуского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98/14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Мамаита Омарова на 2024 год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Аксуского городского маслихата Павлодарской области от 23.02.2024 </w:t>
      </w:r>
      <w:r>
        <w:rPr>
          <w:rFonts w:ascii="Times New Roman"/>
          <w:b w:val="false"/>
          <w:i w:val="false"/>
          <w:color w:val="ff0000"/>
          <w:sz w:val="28"/>
        </w:rPr>
        <w:t>№ 110/16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Мамаита Омарова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Мамаита Омарова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98/14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2024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Аксуского городского маслихата Павлодарской области от 23.02.2024 </w:t>
      </w:r>
      <w:r>
        <w:rPr>
          <w:rFonts w:ascii="Times New Roman"/>
          <w:b w:val="false"/>
          <w:i w:val="false"/>
          <w:color w:val="ff0000"/>
          <w:sz w:val="28"/>
        </w:rPr>
        <w:t>№ 110/16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98/14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Қанаш Қамзин на 2024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Аксуского городского маслихата Павлодарской области от 23.02.2024 </w:t>
      </w:r>
      <w:r>
        <w:rPr>
          <w:rFonts w:ascii="Times New Roman"/>
          <w:b w:val="false"/>
          <w:i w:val="false"/>
          <w:color w:val="ff0000"/>
          <w:sz w:val="28"/>
        </w:rPr>
        <w:t>№ 110/16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Қанаш Қамзин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Қанаш Қамзин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98/14</w:t>
            </w:r>
          </w:p>
        </w:tc>
      </w:tr>
    </w:tbl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Евгеньевского сельского округа на 2024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Аксуского городского маслихата Павлодарской области от 23.02.2024 </w:t>
      </w:r>
      <w:r>
        <w:rPr>
          <w:rFonts w:ascii="Times New Roman"/>
          <w:b w:val="false"/>
          <w:i w:val="false"/>
          <w:color w:val="ff0000"/>
          <w:sz w:val="28"/>
        </w:rPr>
        <w:t>№ 110/16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Евгеньевского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Евгеньевского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98/14</w:t>
            </w:r>
          </w:p>
        </w:tc>
      </w:tr>
    </w:tbl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2024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Аксуского городского маслихата Павлодарской области от 23.02.2024 </w:t>
      </w:r>
      <w:r>
        <w:rPr>
          <w:rFonts w:ascii="Times New Roman"/>
          <w:b w:val="false"/>
          <w:i w:val="false"/>
          <w:color w:val="ff0000"/>
          <w:sz w:val="28"/>
        </w:rPr>
        <w:t>№ 110/16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98/14</w:t>
            </w:r>
          </w:p>
        </w:tc>
      </w:tr>
    </w:tbl>
    <w:bookmarkStart w:name="z2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Калкаманского сельского округа на 2024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Аксуского городского маслихата Павлодарской области от 23.02.2024 </w:t>
      </w:r>
      <w:r>
        <w:rPr>
          <w:rFonts w:ascii="Times New Roman"/>
          <w:b w:val="false"/>
          <w:i w:val="false"/>
          <w:color w:val="ff0000"/>
          <w:sz w:val="28"/>
        </w:rPr>
        <w:t>№ 110/16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Калкаманского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Калкаманского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