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ac2f" w14:textId="77ea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отгонную точку "Балыкты" расположенной на территории Алгабасского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Алгабасского сельского округа города Аксу Павлодарской области от 5 июля 2023 года № 1-03/07. Утратило силу решением акима Алгабасского сельского округа города Аксу Павлодарской области от 28 августа 2023 года № 1-03/11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Алгабасского сельского округа города Аксу Павлодарской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1-03/11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от главного государственного ветеринарно-санитарного инспектора города Аксу №1-18/297 от 1 июля 2023 года, аким Алгабасского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 мелкого рогатого скота установить ограничительные мероприятия на отгонной точке "Балыкты" расположенный на территории Алгабасского сельского округа города Аксу;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Алгабасского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