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1fc1" w14:textId="1db1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объектового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28 апреля 2023 года № 2. Отменено решением акима города Экибастуза Павлодарской области от 31 мая 2024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города Экибастуза Павлодарской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чрезвычайной ситуации от 27 апреля 2023 года № 10,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пожаром, возникшим в многоквартирном жилом доме № 2 по улице Мәшһүр Жүсіп в городе Экибастуз, объявить чрезвычайную ситуацию техногенного характера объектового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Экибастуза Аманова Ануарбека Дюсембаевича.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