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a551" w14:textId="5c6a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23 ноября 2023 года № 4. Отменено решением акима города Экибастуза Павлодарской области от 31 мая 2024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Об объявлении чрезвычайной ситуации природного характера местного </w:t>
      </w:r>
      <w:r>
        <w:rPr>
          <w:rFonts w:ascii="Times New Roman"/>
          <w:b/>
          <w:i w:val="false"/>
          <w:color w:val="000000"/>
          <w:sz w:val="28"/>
        </w:rPr>
        <w:t>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города Экибастуза Павлодарской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чрезвычайных ситуации города Экибастуза от 19 ноября 2023 года № 8,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города Экибастуза Аманова Ануарбека Дюсембаевича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Аким города Экибастуз </w:t>
      </w:r>
      <w:r>
        <w:rPr>
          <w:rFonts w:ascii="Times New Roman"/>
          <w:b/>
          <w:i w:val="false"/>
          <w:color w:val="000000"/>
          <w:sz w:val="28"/>
        </w:rPr>
        <w:t xml:space="preserve">      А. </w:t>
      </w:r>
      <w:r>
        <w:rPr>
          <w:rFonts w:ascii="Times New Roman"/>
          <w:b/>
          <w:i w:val="false"/>
          <w:color w:val="000000"/>
          <w:sz w:val="28"/>
        </w:rPr>
        <w:t>Бейсекин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