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3d4a6" w14:textId="8d3d4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врешение Экибастузского городского маслихата от 22 декабря 2022 года № 182/25 "Об Экибастузском городском бюджете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Экибастузского городского маслихата Павлодарской области от 4 мая 2023 года № 18/3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Экибастузский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"Об Экибастузском городском бюджете на 2023-2025 годы" от 22 декабря 2022 года № 182/25 (зарегистрировано в Реестре государственной регистрации нормативных правовых актов под № 175805)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Экибастузский городской бюджет на 2023-2025 годы согласно приложениям 1, 2, 3 соответственно, в том числе на 2023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- 52 667 466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- 33 802 096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- 129 867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144 444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- 18 591 059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- 53 135 845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-161 858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- 151 801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- 313 659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- 306 521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- 306 521 тысяча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Учесть на 2023 год нормативы отчислений в областной бюджет: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– 48,5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48,5 процентов.";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Учесть на 2023 год нормативы отчислений в Экибастузский городской бюджет: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корпоративному подоходному налогу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индивидуальному подоходному налогу – 51,5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социальному налогу – 51,5 процентов.";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Предусмотреть в Экибастузском городском бюджете на 2023 год целевые текущие трансферты из вышестоящих бюджетов, передаваемые в бюджет сел, поселков и сельских округов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36 622 тысячи тенге – на благоустройство дворов и установку контейнеров в поселке Солнечный;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32 000 тысяч тенге – на установку мини футбольного поля в поселке Шидерты и Железнодорожном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25 000 тысяч тенге – на установку опор уличного освещения и детской игровой площадки в Кояндинском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20 342 тысячи тенге – на установку детской игровой площадки в селе имени академика Алькея Маргулана, селе Шикылдак;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2 000 тысяч тенге на текущий ремонт футбольного поля Сарыкамысского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77 852 тысячи тенге на обеспечение водоснабжением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35 560 тысяч тенге – на приобретение и установку котельной в селе Байет Байетского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7 000 тысяч тенге – на благоустройство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2 000 тысяч тенге – на текущий ремонт здания аппарата акима поселка Шидерты;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2 000 тысяч тенге – на проведение капитального, среднего и текущего ремонта автомобильных дорог районного значения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2 000 тысяч тенге – на обеспечение санитарии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900 тысяч тенге – на оплату труда государственных служащих.";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10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резерв местного исполнительного органа города Экибастуза на 2023 год в сумме 113 569 тысяч тенге.";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Экибастузского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Макраев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Экибастузский городской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52 667 466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33 802 096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17 157 346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9 790 957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7 366 389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4 737 854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4 737 854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9 933 126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8 410 439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972 680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1 692 943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1 544 785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в Фонд компенсации потерпевшим и Фонд поддержки инфраструктуры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18 591 059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18 591 046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18 591 046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53 135 845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9 816 072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направленных на развитие за счет резерва Правительства Республики Казахстан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Cодействие добровольному переселению лиц для повышения мобильности рабочей силы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5 815 885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сельского хозяйства 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 по реализации государственной политики на местном уровне в сфере сельского 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 транспортной 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21 750 837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21 750 837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21 750 837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20 894 197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-161 858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-306 521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549 917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"4"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целевых трансфертов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18 591 046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трансфертов из областного бюджета: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4 230 685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3 196 667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размещение государственного социального заказа (в условиях полустационара)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оказание специальных социальных услуг жертвам торговли людьми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 в рамках национального проекта по развитию предпринимательства на 2021-2025 годы,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926 608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частичное субсидирование заработной платы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молодежную практику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организация первого рабочего места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организация места "серебряный возраст"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частичное субсидирование заработной платы для лиц с инвалидностью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предоставление грантов на реализацию новых бизнес идей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общественные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краткосрочное профессиональное обучение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увеличение норм обеспечения лиц с инвалидностью обязательными гигиеническими средствами, обеспечение катетерами одноразового использования детей с инвалидностью с диагнозом Spina bifida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оказание услуг специалиста жестового языка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обеспечение лиц с инвалидностью техническими вспомогательными (компенсаторными) средствами и специальными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передвижения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обеспечение санаторно-курортным лечением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протезно-ортопедические средства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оказание услуг индивидуального помощника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 детям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системы квалификаций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мобильности рабочей силы,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355 568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на предоставление сертификатов экономической мобильности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на возмещение затрат по найму (аренде) жилья и оплате коммунальных услуг для переселенцев и кандасов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возмещение бесплатного проезда детей школьного возраста в городском общественном транспорте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428 651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районного значения, улиц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665 882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1 034 018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развитие системы водоснабжения и водоотведения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360 575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строительство или реконструкцию жилья коммунального жилищного фонда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461 444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трансфертов из республиканского бюджета: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11 402 758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увеличение норм обеспечения лиц с инвалидностью обязательными гигиеническими средствами, обеспечение катетерами одноразового использования детей с инвалидностью с диагнозом Spina bifida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11 398 685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развитие системы водоснабжения и водоотведения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2 334 305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проведение мероприятий, направленных на развитие за счет резерва Правительства Республики Казахстан на неотложные затраты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9 064 380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целевые трансферты из Национального фонда Республики Казахстан: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2 957 603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Национального фонда Республики Казахстан: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2 957 603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развитие или обустройство инженерно-коммуникационной инфраструктуры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развитие системы водоснабжения и водоотведения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778 184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реализацию бюджетных инвестиционных проектов в моногородах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1 869 031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