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9037" w14:textId="17d9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от 27 декабря 2022 года № 190/25 "О бюджете сельских округов, сел и поселков города Экибастуза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29 августа 2023 года № 48/6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"О бюджете сельских округов, сел и поселков города Экибастузана 2023-2025 годы" от 27 декабря 2022 года № 190/25 (зарегистрировано в Реестре государственной регистрации нормативных правовых актов за № 176101)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поселка Солнечный на 2023-2025 годы согласно приложениям 1, 2,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143 299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100 720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41 785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148 663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-5 364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5 364 тысячи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Утвердить бюджет поселка Шидерты на 2023-2025 годы согласно приложениям 4, 5, 6 соответственно,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145 161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127 764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-598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598 тысяч тенге.";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Аккольского сельского округа на 2023-2025 годы согласно приложениям 7, 8,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57 363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55 406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57 363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равно нулю.";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Байетского сельского округа на 2023-2025 годы согласно приложениям 10, 11, 12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180 324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177 136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180 924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-600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600 тысяч тенге.";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Железнодорожного сельского округа на 2023-2025 годы согласно приложениям 13, 14, 15 соответственно,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92 932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20 252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72 644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-279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279 тысяч тенге.";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Утвердить бюджет Қояндинского сельского округа на 2023-2025 годы согласно приложениям 16, 17, 18 соответственно,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89 972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90 421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- 449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449 тысяч тенге.";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Сарыкамысского сельского округа на 2023-2025 годы согласно приложениям 19, 20, 21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51 040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318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49 371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"8. Утвердить бюджет Торт-Кудукского сельского округа на 2023-2025 годы согласно приложениям 22, 23, 24 соответственно,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69 895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88 761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- 18 866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18 866 тысячи тенге.";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Экибастузского сельского округа на 2023-2025 годы согласно приложениям 25, 26, 27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81 015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79 341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- 3 197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3 197 тысяч тенге.";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"10. Утвердить бюджет села имени академика Алькея Маргулана на 2023-2025 годы согласно приложениям 28, 29, 30 соответственно,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48 026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43 977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49 601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- 1 575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1 575 тысяч тенге.";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11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"11. Утвердить бюджет села Шиқылдақ на 2023-2025 годы согласно приложениям 31, 32, 33 соответственно,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62 892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61 005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63 374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- 482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482 тысячи тенге.";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Макраев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Солнечный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Шидерты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Байетского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Железнодорожного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Қояндинского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Сарыкамысского сельского округа на 2023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Торт-Кудукского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Экибастузского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имени академика Алькея Маргулана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Шиқылдақ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поселка Солнечный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дворов и установка контейнеров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поселка Шидерты: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мини футбольного поля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здания аппарата акима поселка Шидерты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Железнодорожному сельскому округу: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мини футбольного поля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Қояндинскому сельскому округу: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опор уличного освещения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детской игровой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Сарыкамысскому сельскому округу: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футбольного поля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села имени академика Алькея Маргулана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детской игровой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села Шиқылдақ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детской игровой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Байетского сельского округа: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установку котельной в селе Байет Байетского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Торт-Кудукского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Экибастузского сельского округа: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Аккольского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