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f6c0" w14:textId="8f5f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на территории Қояндинского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13 октября 2023 года № 70/8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Қояндинского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Қояндинского сельского округа города Экибастуза для участия в сходе местного сообщества в количестве 1 (одного) % (процента) от общего числа жителей села, но не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Қояндинского сельского округа города Экибастуза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Қояндинского сельского округа города Экибастуза (далее –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на территории Қояндинского сельского округа города Экибастуза.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Қояндинского сельского округа подразделяется на участки по селам (село Бесқауға, село Қоянды, село Теміртас, село Құрылысшы).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Қояндинского сельского округа созывается и организуется проведение раздельного схода местного сообщества в пределах села.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Қояндинского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Қояндинского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Қояндинского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Экибастузским городским маслихатом.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Қояндинского сельского округа для регистрации.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