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dde0" w14:textId="c90d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Торт-Кудукского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13 октября 2023 года № 74/8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Торт-Кудукского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Торт-Кудукского сельского округа города Экибастуза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Торт-Кудукского сельского округа города Экибастуза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Торт-Кудукского сельского округа города Экибастуза (далее –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на территории Торт-Кудукского сельского округа города Экибастуза.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Торт-Кудукского сельского округа подразделяется на участки по селам (село Торт-Кудук, село Бозщаколь).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Торт-Кудукского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Торт-Кудукского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Торт-Кудукского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Торт-Кудукского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Экибастузским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Торт-Кудукского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