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7cc9" w14:textId="b5a7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на территории Экибастузского сельского округа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13 октября 2023 года № 77/8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Экибастузского сельского округа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Экибастузского сельского округа города Экибастуза для участия в сходе местного сообщества в количестве 1 (одного) % (процента) от общего числа жителей села,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Экибастузског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Экибастузского сельского округа города Экибастуза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Экибастузского сельского округа города Экибастуза (далее –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раздельных сходов местного сообщества на территории Экибастузского сельского округа города Экибастуза.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Экибастузского сельского округа подразделяется на участки по селам (село Тортуй, село Мынтомар, село Каражар, село Акши, село Тай, село Коксиыр).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Экибастузского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Экибастузского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Экибастузского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Экибастузского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Экибастузским городским маслихатом.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Экибастузского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