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2c8c" w14:textId="e342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Экибастуза от 15 марта 2018 года № 241/3 "Об утверждении методики оценки деятельности административных государственных служащих корпуса "Б" исполнительных органов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5 июля 2023 года № 541/7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15 марта 2018 года № 241/3 "Об утверждении методики оценки деятельности административных государственных служащих корпуса "Б" исполнительных органов акимата города Экибастуза" (зарегистрирован в Реестре государственной регистрации нормативных правовых актов за № 5928) c учетом внесенных изменений и дополнений постановлениями акимата города Экибастуза от 27 июня 2022 года № 523/6, от 19 апреля 2023 года № 248/4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исполнительных органов акимата города Экибастуза,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главой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города Экибастуза.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2, абзац второй пункта 6 и глава 6 методики оценки деятельности административных государственных служащих корпуса "Б" исполнительных органов акимата города Экибастуза, а также приложения 9, 10 и 11 к методике оценки деятельности административных государственных служащих корпуса "Б" исполнительных органов акимата города Экибастуза действуют до 31 августа 2023 года.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 корпуса "Б" исполнительных органов акимата 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 год (период, на который составляется индивидуальный план)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Экибастуза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_________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 корпуса "Б" исполнительных органов акимата 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 (фамилия, инициалы)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 корпуса "Б" исполнительных органов акимата 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