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8b37" w14:textId="03c8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врешение Экибастузского городского маслихата от 22 декабря 2022 года № 182/25 "Об Экибастузском городском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5 декабря 2023 года № 98/11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Экибастузском городском бюджете на 2023-2025 годы" от 22 декабря 2022 года № 182/25 (зарегистрировано в Реестре государственной регистрации нормативных правовых актов под № 175805)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Экибастузский городской бюджет на 2023-2025 годы согласно приложениям 1, 2, 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- 54 356 284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- 33 826 805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- 207 361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–293 946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- 20 028 172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- 56 632 406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-261 088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- 51 801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- 312 889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-2 015 034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- 2 015 034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Учесть на 2023 год нормативы отчислений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–36,5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36,5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на 2023 год нормативы отчислений в Экибастузский городской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– 63,5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– 63,5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Предусмотреть в Экибастузском городском бюджете на 2023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36 622 тысячи тенге – на благоустройство дворов и установку контейнеров в поселке Солнечный;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10 546 тысяч тенге – на установку мини футбольного поля в поселке Шидерты и Железнодорожном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21 116 тысяч тенге – на установку опор уличного освещения и детской игровой площадки в Қояндинском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20 018 тысяч тенге – на установку детской игровой площадки в селе имени академика Алькея Маргулана и селе Шиқылдақ;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1 898 тысяч тенге – на текущий ремонт футбольного поля Сарыкамысского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58 920 тысяч тенге – на обеспечение водоснабжением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27 305 тысяч тенге – на приобретение и установку котельной в селе Байет Байетского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5 400 тысяч тенге –на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1 782 тысячи тенге –на текущий ремонт здания аппарата акима поселка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97 334 тысячи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1 786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900 тысяч тенге – на оплату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 тысяч тенге – на оплату труда внештатных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24 727 тысяч тенге – на оплату бонусов по результатам оценки деятельности государственных служащих.";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Экибастуза на 2023 год в сумме 255 069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 и бюджета.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54 356 284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33 826 805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15 439 570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5 414 730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10 024 840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9 625 884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8 167 705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947 809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1 507 770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1 326 425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98/11 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8 657 662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6 514 924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 в рамках национального проекта по развитию предпринимательства на 2021-2025 годы,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первого рабочего места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места "серебряный возраст"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грантов на реализацию новых бизнес идей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лиц с инвалидностью техническими вспомогательными (компенсаторными) средствами и специальными средствами передвижения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санаторно-курортным лечением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протезно-ортопедические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индивидуального помощника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мобильности рабочей силы,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предоставление сертификатов экономической мобильности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возмещение затрат по найму (аренде) жилья и оплате коммунальных услуг для переселенцев и кандасов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материальная помощь на переезд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бесплатного проезда детей школьного возраста в городском общественном транспорте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значения,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тепловых сетей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2 370 657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 (транспортная инфраструктура)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котлоагрегатов КВТК-100-150 ст. №11-15 ТЭЦ товарищества с ограниченной ответственностью "Экибастузтеплоэнерго"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внутридворовых территорий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или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или обустройство инженерно-коммуникационной инфраструктуры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8 560 503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8 556 430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1 762 839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1 393 591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Национального фонда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или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