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fdb5" w14:textId="71df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28 декабря 2022 года № 145/31 "О бюджете Актогайского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24 апреля 2023 года № 20/3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28 декабря 2022 года № 145/31 "О бюджете Актогайского сельского округа на 2023-2025 годы" (зарегистрированное в Реестре государственной регистрации нормативных правовых актов под № 176330)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Актогайского сельского округа на 2023-2025 годы согласно приложениями 1,2,3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221884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с продажи осн.капитала -3500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- 196540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- 3557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Бюджета Актогайского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