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e97a" w14:textId="8ace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2022года № 149/31 "О бюджете Жалаулинского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22 апреля 2023 года № 22/3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Жалаулинского сельского округа на 2023-2025 годы" от 28 декабря 2022 года № 147/31 (зарегистрированное в Реестре государственной регистрации нормативных правовых актов под № 176407)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Жалаулинского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67664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- 61889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