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18a1" w14:textId="e541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28 декабря 2022 года № 151/31 "О бюджете Муткеновского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24 апреля 2023 года № 26/3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бюджете Муткеновского сельского округа на 2023-2025 годы" от 28 декабря 2022 года № 151/31 (зарегистрированное в Реестре государственной регистрации нормативных правовых актов под № 176334)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Муткеновского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77347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- 3581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- 73764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- 1080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Муткеновского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