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7d2e" w14:textId="b3b7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28 декабря 2022 года № 145/31 "О бюджете Актогайского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24 августа 2023 года № 46/7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Актогайского сельского округа на 2023-2025 годы" от 28 декабря 2022 года № 145/31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Актогайского сельского округа на 2023-2025 годы согласно приложения 1,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264678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с продажи осн.капитала -3500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- 239334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145/31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