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cf21" w14:textId="c08c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Актогайского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24 сентября 2023 года № 48/7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государственного учреждения "Аппарат Актогайского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решения Актогайского районного маслихата от 27 декабря 2021 года № 73/15 "Об утверждении Положения государственного учреждения "Аппарат Актогайского районного маслихата".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Актогайского районного маслихата"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Актогайского районного маслихата" является государственным органом Республики Казахстан, осуществляющим организационное, правовое, материально-техническое и иное обеспечение маслихата Актогайского района, оказывающим помощь депутатам в осуществлении их полномочий.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Актогайского районного маслихата" не имеет ведомств.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Актогайского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Актогайского районного маслихата"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Актогайского районного маслихата" вступает в гражданско-правовые отношения от собственного имени.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Актогайского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Актогайского районного маслихата" по вопросам своей компетенции в установленном законодательством порядке принимает решения, оформляемые распоряжением председателя Актогайского районного маслихата и решения,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оформляемые распоряжением руководителя государственного учреждения "Аппарат Актогайского районного маслихата".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Актогайского районного маслихата" утверждается решением районного маслихата в соответствии с действующим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140200, Республика Казахстан, Павлодарская область, Актогайский район, село Актогай, улица Абая, 77.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9.00 до 18.30 часов, обеденный перерыв с 13.00 до 14.30 часов, выходные дни: суббота - воскресенье.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"Аппарат Актогайского районного маслихата".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"Аппарат Актогайского районного маслихата".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Актогайского районного маслихата" осуществляется из местного бюджета.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Актогайского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Актогайского районного маслихата".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районного маслихата на сессиях, через постоянные комиссии и иные органы и депутатов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принятие на сессиях районного маслихата нормативных правовых актов, предусматривающие сокращение местных бюджетных доходов или увеличение местных бюджетных расходов и нормативных правовых актов, касающиеся прав, свобод и обязанностей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регулятивными задачами по нормативному правовому обеспечению реализации государственных функций, регистрации и ведению анализа исполнения нормативных правовых актов, принимаемых районным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материально-техническое обеспечение деятельности депутатов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в рамках своих полномочий организационно-технические и другие условия, необходимые для обеспечения доступа к информации о деятельности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трансляции открытых заседаний районного маслихата, в режиме онлайн на интернет-ресурсе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направлений предложений на повышение квалификации депутатов районного маслихата, связанных с осуществлением депутатских полномочий и планирование расходов на повышение квалификации депутатов районного маслихата в соответствии с бюджетным законодательством Республики Казахстан.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Права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в установленном порядке от государственных органов и должностных лиц, иных организаций информацию, по вопросам деятельности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работников государственных органов и иных организаций для участия в подготовке вопросов, вносимых на рассмотрение районного маслихата и его постоянных (временных)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направлять депутатские запросы, предложения, отклики, сообщение, жалобы в государственные органы и организации в целях обеспечения своевременности рассмотрения и реализации запросов депутатов и депутатских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контроль за исполнением принятых решений, а также требований законодательства Республики Казахстан;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интересы Республики Казахстан в обеспечении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придерживаться общегосударственных стандартов, устанавливаемых общественно значимых сферах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соблюдение прав и законных интересов граждан.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подготовку и проведение сессии районного маслихата на основе Плана работы маслихата, утвержденного районным маслихатом, а также по вносимым вопросам постоянными комиссиями и иными органами маслихата, депутатскими группами и депутатами,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принятие на сессиях районного маслихата нормативных правовых актов, предусматривающие сокращение местных бюджетных доходов или увеличение местных бюджетных расходов и нормативных правовых актов, принятых в пределах компетенции маслихата района и касающиеся прав, свобод и обязанностей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проведения юридической экспертизы нормативных правовых актов и государственной регистрации в органах юстиции решений маслихата, имеющие общеобязательное значение, касающихся прав, свобод и обязанностей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постоянного правового мониторинга в отношении нормативных правовых актов устаревших, коррупциогенных и неэффективно реализуемых норм права, принятых и (или) разработчиками которых является районный маслихат либо относящихся к их компетенции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обеспечивать организационно-техническое обеспечение проведения сессий районного маслихата, онлайн-трансляцию сессии и другие заседания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бесперебойного функционирования и своевременного актуализирования официального сайта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размещение нормативных правовых актов принятых областым маслихатом в средствах массовой информации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средствах массовой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размещение проектов нормативных правовых актов разработчиком которого является районный маслихат на интернет-портале открытых нормативных правовых актов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разработку Плана работы районного маслихата и вносить его на рассмотрение сессии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обеспечивать разработку Медиа-плана районного маслихата;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подготовку заседаний постоянных комиссий, публичных слушаний, "круглых столов", рабочие поездки и т.п., анализировать, обобщать и своевременно представлять членам постоянных комиссий материалы по существу рассматриваемых вопросов, разрабатывать и согласовывать с председателями комиссий проекты постановлений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обеспечивать открытость и публичность работы депутатов постоянных комиссий через сайт районного маслихата, печатные и электронные СМИ,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обеспечивать подготовку депутатских запросов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по итогам высказанных избирателями на встречах и приемах просьб, предложений, проблемных вопросов, а также при необходимости разрабатывает проект предложений депутата и вносит его в проекты районного бюджета, планы и программы развития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обеспечивать защиту интересов маслихата в судебных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рассматривать обращения физических и юридических лиц по вопросам деятельности районного маслихата;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"Аппарат Актогайского районного маслихата" осуществляется председателем районного маслихата, который несет персональную ответственность за выполнение возложенных на государственное учреждение "Аппарат Актогайского районного маслихата" задач и осуществление им своих функций.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Председатель маслихата района является должностным лицом, работающим на постоянной основе.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маслихата района: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заседание сессии районного маслихата, обеспечивает соблюдение регламента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районного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районного маслихата,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районный маслихат информацию об обращениях избирателей и о принятых по ним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районного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проверку подлинности собранных подписей депутатов районного маслихата, инициирующих вопрос о выражении недоверия акиму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(далее-Закон);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комиссий, иных органов маслихата и депутатских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районный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районного маслихата, определяет меры по контролю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пользуется правом решающего голоса в случае, если при голосовании на сессии маслихата голоса депутатов разделяются поровну;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установленном законодательством порядке и в пределах своей компетенции поощряет и налагает дисциплинарные взыскания на работников аппарата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принимает меры, направленные на противодействие коррупции в государственном учреждении "Аппарат Актогайского районного маслихата" и несет персональную ответственность за принятие антикоррупционных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 отсутствии преседателя районного маслихата его полномочия временно осуществляются председателем одной из постоянных комиссий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выполняет иные полномочия, предусмотренные Законом, законодательством Республики Казахстан, регламентом и решением маслихата;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районного маслихата определяет полномочия руководителя аппарата районного маслихата в соответствии с действующим законодательством.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районного маслихата возглавляется руководителем аппарата назначаемый на должность и освобождаемый от должности в соответствии с действующим законодательством Республики Казахстан.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Взаимоотношение между администрацией государственного учреждения "Аппарат Актогайского районного маслихата" с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нормативными правовыми актами Республики Казахстан.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государственным учреждением "Аппарат Актогайского районного Маслихата"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"Аппарат Актогайского районного маслихата" может иметь на праве оперативного управления обособленное имущество в случаях, предусмотренных законодательством.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Актогайского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государственным учреждением "Аппарат Актогайского районного маслихата", относится к коммунальной собственности.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учреждение "Аппарат Актогайского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государственного учреждения "Аппарат Актогайского районного маслихата" осуществляются в соответствии с законодательством Республики Казахстан.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