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bc42" w14:textId="b3bb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Актогайскому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28 сентября 2023 года № 52/8. Отменено решением Актогайского районного маслихата Павлодарской области от 12 октября 2023 года № 68/9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Актогайского районного маслихата Павлодарской области от 12.10.2023 № </w:t>
      </w:r>
      <w:r>
        <w:rPr>
          <w:rFonts w:ascii="Times New Roman"/>
          <w:b w:val="false"/>
          <w:i w:val="false"/>
          <w:color w:val="ff0000"/>
          <w:sz w:val="28"/>
        </w:rPr>
        <w:t>68/9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сентября по 31 декабря 2023 года включительно – 0,2 МРП.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